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Tadpoles to Frogs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Spring    </w:t>
      </w:r>
      <w:r>
        <w:t xml:space="preserve">   Croak    </w:t>
      </w:r>
      <w:r>
        <w:t xml:space="preserve">   Water    </w:t>
      </w:r>
      <w:r>
        <w:t xml:space="preserve">   Webbed feet    </w:t>
      </w:r>
      <w:r>
        <w:t xml:space="preserve">   Tail    </w:t>
      </w:r>
      <w:r>
        <w:t xml:space="preserve">   Carnivores    </w:t>
      </w:r>
      <w:r>
        <w:t xml:space="preserve">   Vegetarians    </w:t>
      </w:r>
      <w:r>
        <w:t xml:space="preserve">   Microorganisms    </w:t>
      </w:r>
      <w:r>
        <w:t xml:space="preserve">   Algae    </w:t>
      </w:r>
      <w:r>
        <w:t xml:space="preserve">   Lily pad    </w:t>
      </w:r>
      <w:r>
        <w:t xml:space="preserve">   Pond    </w:t>
      </w:r>
      <w:r>
        <w:t xml:space="preserve">   Metamorphosis    </w:t>
      </w:r>
      <w:r>
        <w:t xml:space="preserve">   Amphibian    </w:t>
      </w:r>
      <w:r>
        <w:t xml:space="preserve">   Toad    </w:t>
      </w:r>
      <w:r>
        <w:t xml:space="preserve">   Frog    </w:t>
      </w:r>
      <w:r>
        <w:t xml:space="preserve">   Froglet    </w:t>
      </w:r>
      <w:r>
        <w:t xml:space="preserve">   Tadpole    </w:t>
      </w:r>
      <w:r>
        <w:t xml:space="preserve">   Eggs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Tadpoles to Frogs</dc:title>
  <dcterms:created xsi:type="dcterms:W3CDTF">2021-10-11T18:24:42Z</dcterms:created>
  <dcterms:modified xsi:type="dcterms:W3CDTF">2021-10-11T18:24:42Z</dcterms:modified>
</cp:coreProperties>
</file>