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Tae Kwon 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BELT    </w:t>
      </w:r>
      <w:r>
        <w:t xml:space="preserve">   BLACK    </w:t>
      </w:r>
      <w:r>
        <w:t xml:space="preserve">   BOW    </w:t>
      </w:r>
      <w:r>
        <w:t xml:space="preserve">   BREAKING    </w:t>
      </w:r>
      <w:r>
        <w:t xml:space="preserve">   CONFIDENCE    </w:t>
      </w:r>
      <w:r>
        <w:t xml:space="preserve">   COOPERATION    </w:t>
      </w:r>
      <w:r>
        <w:t xml:space="preserve">   CURRICULUM    </w:t>
      </w:r>
      <w:r>
        <w:t xml:space="preserve">   DEMO TEAM    </w:t>
      </w:r>
      <w:r>
        <w:t xml:space="preserve">   ENTHUSIASM    </w:t>
      </w:r>
      <w:r>
        <w:t xml:space="preserve">   FOCUS    </w:t>
      </w:r>
      <w:r>
        <w:t xml:space="preserve">   FORM    </w:t>
      </w:r>
      <w:r>
        <w:t xml:space="preserve">   FRONT KICK    </w:t>
      </w:r>
      <w:r>
        <w:t xml:space="preserve">   GRANDMASTER CHONG    </w:t>
      </w:r>
      <w:r>
        <w:t xml:space="preserve">   INSTRUCTORS    </w:t>
      </w:r>
      <w:r>
        <w:t xml:space="preserve">   JUMP    </w:t>
      </w:r>
      <w:r>
        <w:t xml:space="preserve">   KICK    </w:t>
      </w:r>
      <w:r>
        <w:t xml:space="preserve">   KIHAP    </w:t>
      </w:r>
      <w:r>
        <w:t xml:space="preserve">   KOREAN    </w:t>
      </w:r>
      <w:r>
        <w:t xml:space="preserve">   LEADERSHIP    </w:t>
      </w:r>
      <w:r>
        <w:t xml:space="preserve">   MARTIAL ARTS    </w:t>
      </w:r>
      <w:r>
        <w:t xml:space="preserve">   MASTER P    </w:t>
      </w:r>
      <w:r>
        <w:t xml:space="preserve">   PERSEVERANCE    </w:t>
      </w:r>
      <w:r>
        <w:t xml:space="preserve">   RESPECT    </w:t>
      </w:r>
      <w:r>
        <w:t xml:space="preserve">   RESPONSIBILITY    </w:t>
      </w:r>
      <w:r>
        <w:t xml:space="preserve">   ROUNDHOUSE KICK    </w:t>
      </w:r>
      <w:r>
        <w:t xml:space="preserve">   SELF CONTROL    </w:t>
      </w:r>
      <w:r>
        <w:t xml:space="preserve">   SELF DEFENSE    </w:t>
      </w:r>
      <w:r>
        <w:t xml:space="preserve">   SPARRING    </w:t>
      </w:r>
      <w:r>
        <w:t xml:space="preserve">   TAE KWON DO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 Kwon Do</dc:title>
  <dcterms:created xsi:type="dcterms:W3CDTF">2021-10-11T18:24:02Z</dcterms:created>
  <dcterms:modified xsi:type="dcterms:W3CDTF">2021-10-11T18:24:02Z</dcterms:modified>
</cp:coreProperties>
</file>