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Taekwondo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most practiced martial 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Taekwondo originated?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poomsae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archaeologists discover in the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Korean word for #4?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Tae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Kwon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highest fit of this art was achieved in the kingdom of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Korean word for Front Kick?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Dobak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Taekwondo is a art of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Korean word for Taekwondo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Korean word for #2?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color is the first Taekwondo belt?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Do mean?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Taekwondo Crossword </dc:title>
  <dcterms:created xsi:type="dcterms:W3CDTF">2021-10-11T18:24:27Z</dcterms:created>
  <dcterms:modified xsi:type="dcterms:W3CDTF">2021-10-11T18:24:27Z</dcterms:modified>
</cp:coreProperties>
</file>