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Taekwondo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gyeorugi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Summertime social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Elite warriors of 3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original three kingdoms of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goal is to remove our opponents ability to see, breathe, or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chariot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old name for the sport of taekwondo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Sister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Hwarang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Grand Master Kyung's original club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Knowledge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Belt missing since 2000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spirit of a martial artist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 rank before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kuk-ki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club's founder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Masters Am Lee, Kyung, and Kang founded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"patterns"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second chief instructor of our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country that occupied Korea, and forbade taekwondo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Simulated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 mak dae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points does a gamgeom deduct?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Birthplace of taekwondo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Black belt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Grandmaster Kyung's Rank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One</dc:title>
  <dcterms:created xsi:type="dcterms:W3CDTF">2021-10-11T18:25:19Z</dcterms:created>
  <dcterms:modified xsi:type="dcterms:W3CDTF">2021-10-11T18:25:19Z</dcterms:modified>
</cp:coreProperties>
</file>