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Taekwondo Students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Abby    </w:t>
      </w:r>
      <w:r>
        <w:t xml:space="preserve">   Aleena    </w:t>
      </w:r>
      <w:r>
        <w:t xml:space="preserve">   Aryan    </w:t>
      </w:r>
      <w:r>
        <w:t xml:space="preserve">   Ashton    </w:t>
      </w:r>
      <w:r>
        <w:t xml:space="preserve">   Bobby    </w:t>
      </w:r>
      <w:r>
        <w:t xml:space="preserve">   Braden    </w:t>
      </w:r>
      <w:r>
        <w:t xml:space="preserve">   Bradley    </w:t>
      </w:r>
      <w:r>
        <w:t xml:space="preserve">   Brooklyn    </w:t>
      </w:r>
      <w:r>
        <w:t xml:space="preserve">   Bryant    </w:t>
      </w:r>
      <w:r>
        <w:t xml:space="preserve">   Carter H    </w:t>
      </w:r>
      <w:r>
        <w:t xml:space="preserve">   Carter M    </w:t>
      </w:r>
      <w:r>
        <w:t xml:space="preserve">   Cayden    </w:t>
      </w:r>
      <w:r>
        <w:t xml:space="preserve">   Colt    </w:t>
      </w:r>
      <w:r>
        <w:t xml:space="preserve">   Dominic    </w:t>
      </w:r>
      <w:r>
        <w:t xml:space="preserve">   Ellie    </w:t>
      </w:r>
      <w:r>
        <w:t xml:space="preserve">   Eva    </w:t>
      </w:r>
      <w:r>
        <w:t xml:space="preserve">   Evan    </w:t>
      </w:r>
      <w:r>
        <w:t xml:space="preserve">   Gavin    </w:t>
      </w:r>
      <w:r>
        <w:t xml:space="preserve">   Hailey    </w:t>
      </w:r>
      <w:r>
        <w:t xml:space="preserve">   Jackson C    </w:t>
      </w:r>
      <w:r>
        <w:t xml:space="preserve">   Jackson L    </w:t>
      </w:r>
      <w:r>
        <w:t xml:space="preserve">   Jayden    </w:t>
      </w:r>
      <w:r>
        <w:t xml:space="preserve">   Jessica    </w:t>
      </w:r>
      <w:r>
        <w:t xml:space="preserve">   Jo    </w:t>
      </w:r>
      <w:r>
        <w:t xml:space="preserve">   John    </w:t>
      </w:r>
      <w:r>
        <w:t xml:space="preserve">   Johnny    </w:t>
      </w:r>
      <w:r>
        <w:t xml:space="preserve">   Jonavyn    </w:t>
      </w:r>
      <w:r>
        <w:t xml:space="preserve">   Justin    </w:t>
      </w:r>
      <w:r>
        <w:t xml:space="preserve">   Kellam    </w:t>
      </w:r>
      <w:r>
        <w:t xml:space="preserve">   Kensie    </w:t>
      </w:r>
      <w:r>
        <w:t xml:space="preserve">   Kenzie    </w:t>
      </w:r>
      <w:r>
        <w:t xml:space="preserve">   Landon    </w:t>
      </w:r>
      <w:r>
        <w:t xml:space="preserve">   Layna    </w:t>
      </w:r>
      <w:r>
        <w:t xml:space="preserve">   Leo    </w:t>
      </w:r>
      <w:r>
        <w:t xml:space="preserve">   Liam O    </w:t>
      </w:r>
      <w:r>
        <w:t xml:space="preserve">   Liam P    </w:t>
      </w:r>
      <w:r>
        <w:t xml:space="preserve">   Liam S    </w:t>
      </w:r>
      <w:r>
        <w:t xml:space="preserve">   Logan    </w:t>
      </w:r>
      <w:r>
        <w:t xml:space="preserve">   Mackenzie    </w:t>
      </w:r>
      <w:r>
        <w:t xml:space="preserve">   Maddie    </w:t>
      </w:r>
      <w:r>
        <w:t xml:space="preserve">   Mason    </w:t>
      </w:r>
      <w:r>
        <w:t xml:space="preserve">   Max    </w:t>
      </w:r>
      <w:r>
        <w:t xml:space="preserve">   Megan    </w:t>
      </w:r>
      <w:r>
        <w:t xml:space="preserve">   Myles    </w:t>
      </w:r>
      <w:r>
        <w:t xml:space="preserve">   Pearson    </w:t>
      </w:r>
      <w:r>
        <w:t xml:space="preserve">   Richard    </w:t>
      </w:r>
      <w:r>
        <w:t xml:space="preserve">   Roland    </w:t>
      </w:r>
      <w:r>
        <w:t xml:space="preserve">   Sam    </w:t>
      </w:r>
      <w:r>
        <w:t xml:space="preserve">   Serena    </w:t>
      </w:r>
      <w:r>
        <w:t xml:space="preserve">   Taylor    </w:t>
      </w:r>
      <w:r>
        <w:t xml:space="preserve">   Teagan    </w:t>
      </w:r>
      <w:r>
        <w:t xml:space="preserve">   Timothy    </w:t>
      </w:r>
      <w:r>
        <w:t xml:space="preserve">   Tobyn    </w:t>
      </w:r>
      <w:r>
        <w:t xml:space="preserve">   Victoria    </w:t>
      </w:r>
      <w:r>
        <w:t xml:space="preserve">   Wesley    </w:t>
      </w:r>
      <w:r>
        <w:t xml:space="preserve">   Zac S    </w:t>
      </w:r>
      <w:r>
        <w:t xml:space="preserve">   Zach 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Taekwondo Students</dc:title>
  <dcterms:created xsi:type="dcterms:W3CDTF">2021-10-11T18:25:47Z</dcterms:created>
  <dcterms:modified xsi:type="dcterms:W3CDTF">2021-10-11T18:25:47Z</dcterms:modified>
</cp:coreProperties>
</file>