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Taekwondo Word Scramble </w:t>
      </w:r>
    </w:p>
    <w:p>
      <w:pPr>
        <w:pStyle w:val="Questions"/>
      </w:pPr>
      <w:r>
        <w:t xml:space="preserve">1. FTORN TAESCN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FRTON CKKI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KCKI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OBW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5. ESRUHONUDO KKCI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6. OCKBL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TLBE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CNHUP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HHIG CLBOK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LWO LKCOB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MUNFOIR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KACB NSATEC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13. ESDI ICKK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OTWEDNOKA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DLDMIE COBLK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16. ERHSO NACTSE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17. DHAN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OFTO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Taekwondo Word Scramble </dc:title>
  <dcterms:created xsi:type="dcterms:W3CDTF">2021-10-11T18:25:42Z</dcterms:created>
  <dcterms:modified xsi:type="dcterms:W3CDTF">2021-10-11T18:25:42Z</dcterms:modified>
</cp:coreProperties>
</file>