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Taffy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Watermelon    </w:t>
      </w:r>
      <w:r>
        <w:t xml:space="preserve">   Vanilla    </w:t>
      </w:r>
      <w:r>
        <w:t xml:space="preserve">   Tangerine    </w:t>
      </w:r>
      <w:r>
        <w:t xml:space="preserve">   Strawberry    </w:t>
      </w:r>
      <w:r>
        <w:t xml:space="preserve">   Root Bear    </w:t>
      </w:r>
      <w:r>
        <w:t xml:space="preserve">   Plum    </w:t>
      </w:r>
      <w:r>
        <w:t xml:space="preserve">   Pineapple    </w:t>
      </w:r>
      <w:r>
        <w:t xml:space="preserve">   Peppermint    </w:t>
      </w:r>
      <w:r>
        <w:t xml:space="preserve">   Peach    </w:t>
      </w:r>
      <w:r>
        <w:t xml:space="preserve">   Oreo    </w:t>
      </w:r>
      <w:r>
        <w:t xml:space="preserve">   Orange    </w:t>
      </w:r>
      <w:r>
        <w:t xml:space="preserve">   Neapolitan    </w:t>
      </w:r>
      <w:r>
        <w:t xml:space="preserve">   Mocha    </w:t>
      </w:r>
      <w:r>
        <w:t xml:space="preserve">   Lemon    </w:t>
      </w:r>
      <w:r>
        <w:t xml:space="preserve">   Honey    </w:t>
      </w:r>
      <w:r>
        <w:t xml:space="preserve">   Green Apple    </w:t>
      </w:r>
      <w:r>
        <w:t xml:space="preserve">   Grape    </w:t>
      </w:r>
      <w:r>
        <w:t xml:space="preserve">   Cinnamon    </w:t>
      </w:r>
      <w:r>
        <w:t xml:space="preserve">   Chocolate    </w:t>
      </w:r>
      <w:r>
        <w:t xml:space="preserve">   Cherry    </w:t>
      </w:r>
      <w:r>
        <w:t xml:space="preserve">   Caramel    </w:t>
      </w:r>
      <w:r>
        <w:t xml:space="preserve">   Butterscotch    </w:t>
      </w:r>
      <w:r>
        <w:t xml:space="preserve">   Butter Rum    </w:t>
      </w:r>
      <w:r>
        <w:t xml:space="preserve">   Blueberry    </w:t>
      </w:r>
      <w:r>
        <w:t xml:space="preserve">   Blackberry    </w:t>
      </w:r>
      <w:r>
        <w:t xml:space="preserve">   Black Licorice    </w:t>
      </w:r>
      <w:r>
        <w:t xml:space="preserve">   Banana    </w:t>
      </w:r>
      <w:r>
        <w:t xml:space="preserve">   Amaretto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Taffy</dc:title>
  <dcterms:created xsi:type="dcterms:W3CDTF">2021-10-11T18:26:21Z</dcterms:created>
  <dcterms:modified xsi:type="dcterms:W3CDTF">2021-10-11T18:26:21Z</dcterms:modified>
</cp:coreProperties>
</file>