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Tagesablauf</w:t>
      </w:r>
    </w:p>
    <w:p>
      <w:pPr>
        <w:pStyle w:val="Questions"/>
      </w:pPr>
      <w:r>
        <w:t xml:space="preserve">1. IHC HTESE AUF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CHI EWAHC UFA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ICH HASCWE IHCM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CIH DECHUS ICMH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HCI BEDA HCIM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HIC EEZIH CMHI NA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HIC HIZEE ICHM SUA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BALH ENUN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NAZZIWG ORV CHTA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EVELITR VOR EBNIES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SSTENAGETMI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EDSANBESNE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ÜFNF HCAN SCESH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HIC GEEH NSI TBTE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Tagesablauf</dc:title>
  <dcterms:created xsi:type="dcterms:W3CDTF">2021-10-11T18:26:19Z</dcterms:created>
  <dcterms:modified xsi:type="dcterms:W3CDTF">2021-10-11T18:26:19Z</dcterms:modified>
</cp:coreProperties>
</file>