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Tahlia's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Put    </w:t>
      </w:r>
      <w:r>
        <w:t xml:space="preserve">   Rude    </w:t>
      </w:r>
      <w:r>
        <w:t xml:space="preserve">   Such    </w:t>
      </w:r>
      <w:r>
        <w:t xml:space="preserve">   Papercut    </w:t>
      </w:r>
      <w:r>
        <w:t xml:space="preserve">   Hunt    </w:t>
      </w:r>
      <w:r>
        <w:t xml:space="preserve">   Just    </w:t>
      </w:r>
      <w:r>
        <w:t xml:space="preserve">   Cute    </w:t>
      </w:r>
      <w:r>
        <w:t xml:space="preserve">   Donkey    </w:t>
      </w:r>
      <w:r>
        <w:t xml:space="preserve">   June    </w:t>
      </w:r>
      <w:r>
        <w:t xml:space="preserve">   Tune    </w:t>
      </w:r>
      <w:r>
        <w:t xml:space="preserve">   Tube    </w:t>
      </w:r>
      <w:r>
        <w:t xml:space="preserve">   Jump    </w:t>
      </w:r>
      <w:r>
        <w:t xml:space="preserve">   Huge    </w:t>
      </w:r>
      <w:r>
        <w:t xml:space="preserve">   Bus    </w:t>
      </w:r>
      <w:r>
        <w:t xml:space="preserve">   Flute    </w:t>
      </w:r>
      <w:r>
        <w:t xml:space="preserve">   Club    </w:t>
      </w:r>
      <w:r>
        <w:t xml:space="preserve">   Plus    </w:t>
      </w:r>
      <w:r>
        <w:t xml:space="preserve">   Shut    </w:t>
      </w:r>
      <w:r>
        <w:t xml:space="preserve">   Cube    </w:t>
      </w:r>
      <w:r>
        <w:t xml:space="preserve">   Use    </w:t>
      </w:r>
      <w:r>
        <w:t xml:space="preserve">   Drum    </w:t>
      </w:r>
      <w:r>
        <w:t xml:space="preserve">   Cup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Tahlia's Spelling Words</dc:title>
  <dcterms:created xsi:type="dcterms:W3CDTF">2021-10-11T18:26:34Z</dcterms:created>
  <dcterms:modified xsi:type="dcterms:W3CDTF">2021-10-11T18:26:34Z</dcterms:modified>
</cp:coreProperties>
</file>