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Taiga Forest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Taiga Forests climate is.......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vegetarian chocolate pudding feeds off shrubs and waxy conifer needles.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Taiga is also known as the.......Forest.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The........circle covers part of the northern Taiga.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omnivore that rome's in the Taiga Forest is the........bear.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It was named after the.......goddess of the North Wind.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One of the main seasons of the Taiga Forest.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This animal is used to stop your armpits from going smelly.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Give another name for the debris left on the floor.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point on the nutrient cycle contains the most nutrients in the Taiga Forest?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size is the Taiga compared to the rest of the world's forests?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Coniferous trees are also known as......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Soils in the Taiga tend to be........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biome is a type of.....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Another season of the Taiga Forest.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Taiga is located at the.......of the world.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Another bear that rome's to the north of the Taiga is the.......bear.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does the tree get its nutrients from in the Taiga Forest?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Name a high point of the nutrient cycle in the Taiga.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is the Russian word for forest?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Taiga Forest Crossword</dc:title>
  <dcterms:created xsi:type="dcterms:W3CDTF">2021-10-11T18:24:38Z</dcterms:created>
  <dcterms:modified xsi:type="dcterms:W3CDTF">2021-10-11T18:24:38Z</dcterms:modified>
</cp:coreProperties>
</file>