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Taiga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migratory birds    </w:t>
      </w:r>
      <w:r>
        <w:t xml:space="preserve">   canada    </w:t>
      </w:r>
      <w:r>
        <w:t xml:space="preserve">   rabbits    </w:t>
      </w:r>
      <w:r>
        <w:t xml:space="preserve">   moose    </w:t>
      </w:r>
      <w:r>
        <w:t xml:space="preserve">   bobcat    </w:t>
      </w:r>
      <w:r>
        <w:t xml:space="preserve">   lynx    </w:t>
      </w:r>
      <w:r>
        <w:t xml:space="preserve">   wildfires    </w:t>
      </w:r>
      <w:r>
        <w:t xml:space="preserve">   dew    </w:t>
      </w:r>
      <w:r>
        <w:t xml:space="preserve">   snow    </w:t>
      </w:r>
      <w:r>
        <w:t xml:space="preserve">   rain    </w:t>
      </w:r>
      <w:r>
        <w:t xml:space="preserve">   russia    </w:t>
      </w:r>
      <w:r>
        <w:t xml:space="preserve">   norway    </w:t>
      </w:r>
      <w:r>
        <w:t xml:space="preserve">   subarctic    </w:t>
      </w:r>
      <w:r>
        <w:t xml:space="preserve">   spruce    </w:t>
      </w:r>
      <w:r>
        <w:t xml:space="preserve">   pine    </w:t>
      </w:r>
      <w:r>
        <w:t xml:space="preserve">   coniferous    </w:t>
      </w:r>
      <w:r>
        <w:t xml:space="preserve">   forest    </w:t>
      </w:r>
      <w:r>
        <w:t xml:space="preserve">   boreal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Taiga</dc:title>
  <dcterms:created xsi:type="dcterms:W3CDTF">2021-10-11T18:24:44Z</dcterms:created>
  <dcterms:modified xsi:type="dcterms:W3CDTF">2021-10-11T18:24:44Z</dcterms:modified>
</cp:coreProperties>
</file>