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Taiga evergreen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Lynx    </w:t>
      </w:r>
      <w:r>
        <w:t xml:space="preserve">   Mink    </w:t>
      </w:r>
      <w:r>
        <w:t xml:space="preserve">   Bobcat    </w:t>
      </w:r>
      <w:r>
        <w:t xml:space="preserve">   Squirrel     </w:t>
      </w:r>
      <w:r>
        <w:t xml:space="preserve">   Grey wolve    </w:t>
      </w:r>
      <w:r>
        <w:t xml:space="preserve">   White pine    </w:t>
      </w:r>
      <w:r>
        <w:t xml:space="preserve">   Caribou    </w:t>
      </w:r>
      <w:r>
        <w:t xml:space="preserve">   Moose    </w:t>
      </w:r>
      <w:r>
        <w:t xml:space="preserve">   Reindeer    </w:t>
      </w:r>
      <w:r>
        <w:t xml:space="preserve">   Red elk    </w:t>
      </w:r>
      <w:r>
        <w:t xml:space="preserve">   Balsam fir    </w:t>
      </w:r>
      <w:r>
        <w:t xml:space="preserve">   White birch    </w:t>
      </w:r>
      <w:r>
        <w:t xml:space="preserve">   Fox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Taiga evergreen forest</dc:title>
  <dcterms:created xsi:type="dcterms:W3CDTF">2021-10-11T18:24:36Z</dcterms:created>
  <dcterms:modified xsi:type="dcterms:W3CDTF">2021-10-11T18:24:36Z</dcterms:modified>
</cp:coreProperties>
</file>