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Taj and the Great Camel Trek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Mr Tietkins    </w:t>
      </w:r>
      <w:r>
        <w:t xml:space="preserve">   Jess Young    </w:t>
      </w:r>
      <w:r>
        <w:t xml:space="preserve">   Alec    </w:t>
      </w:r>
      <w:r>
        <w:t xml:space="preserve">   Peter    </w:t>
      </w:r>
      <w:r>
        <w:t xml:space="preserve">   Padar    </w:t>
      </w:r>
      <w:r>
        <w:t xml:space="preserve">   Mr Giles    </w:t>
      </w:r>
      <w:r>
        <w:t xml:space="preserve">   Fowler's Bay    </w:t>
      </w:r>
      <w:r>
        <w:t xml:space="preserve">   Eucla Station    </w:t>
      </w:r>
      <w:r>
        <w:t xml:space="preserve">   Mount Churchman    </w:t>
      </w:r>
      <w:r>
        <w:t xml:space="preserve">   Concertina    </w:t>
      </w:r>
      <w:r>
        <w:t xml:space="preserve">   Ooldabinna    </w:t>
      </w:r>
      <w:r>
        <w:t xml:space="preserve">   Cornish    </w:t>
      </w:r>
      <w:r>
        <w:t xml:space="preserve">   Taj    </w:t>
      </w:r>
      <w:r>
        <w:t xml:space="preserve">   Kerosene    </w:t>
      </w:r>
      <w:r>
        <w:t xml:space="preserve">   Ulcers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 and the Great Camel Trek</dc:title>
  <dcterms:created xsi:type="dcterms:W3CDTF">2021-10-11T18:26:37Z</dcterms:created>
  <dcterms:modified xsi:type="dcterms:W3CDTF">2021-10-11T18:26:37Z</dcterms:modified>
</cp:coreProperties>
</file>