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Takara's Penguin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Ocean    </w:t>
      </w:r>
      <w:r>
        <w:t xml:space="preserve">   Emperor    </w:t>
      </w:r>
      <w:r>
        <w:t xml:space="preserve">   Southern Hemisphere    </w:t>
      </w:r>
      <w:r>
        <w:t xml:space="preserve">   Rookery    </w:t>
      </w:r>
      <w:r>
        <w:t xml:space="preserve">   Flightless    </w:t>
      </w:r>
      <w:r>
        <w:t xml:space="preserve">   Beak    </w:t>
      </w:r>
      <w:r>
        <w:t xml:space="preserve">   Fish    </w:t>
      </w:r>
      <w:r>
        <w:t xml:space="preserve">   Dive    </w:t>
      </w:r>
      <w:r>
        <w:t xml:space="preserve">   Swim    </w:t>
      </w:r>
      <w:r>
        <w:t xml:space="preserve">   Eggs    </w:t>
      </w:r>
      <w:r>
        <w:t xml:space="preserve">   Webbed Feet    </w:t>
      </w:r>
      <w:r>
        <w:t xml:space="preserve">   Waddle    </w:t>
      </w:r>
      <w:r>
        <w:t xml:space="preserve">   Krill    </w:t>
      </w:r>
      <w:r>
        <w:t xml:space="preserve">   Huddle    </w:t>
      </w:r>
      <w:r>
        <w:t xml:space="preserve">   Habitat    </w:t>
      </w:r>
      <w:r>
        <w:t xml:space="preserve">   Flippers    </w:t>
      </w:r>
      <w:r>
        <w:t xml:space="preserve">   Feathers    </w:t>
      </w:r>
      <w:r>
        <w:t xml:space="preserve">   Endangered    </w:t>
      </w:r>
      <w:r>
        <w:t xml:space="preserve">   Chick    </w:t>
      </w:r>
      <w:r>
        <w:t xml:space="preserve">   Blubber    </w:t>
      </w:r>
      <w:r>
        <w:t xml:space="preserve">   Antarctica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Takara's Penguin Word Search</dc:title>
  <dcterms:created xsi:type="dcterms:W3CDTF">2021-10-11T18:24:45Z</dcterms:created>
  <dcterms:modified xsi:type="dcterms:W3CDTF">2021-10-11T18:24:45Z</dcterms:modified>
</cp:coreProperties>
</file>