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Take Kids To Work Day: IT Terms (2015)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Advanced Emissions    </w:t>
      </w:r>
      <w:r>
        <w:t xml:space="preserve">   Audio Visual    </w:t>
      </w:r>
      <w:r>
        <w:t xml:space="preserve">   Business Partner    </w:t>
      </w:r>
      <w:r>
        <w:t xml:space="preserve">   Cell Phone    </w:t>
      </w:r>
      <w:r>
        <w:t xml:space="preserve">   Data Center    </w:t>
      </w:r>
      <w:r>
        <w:t xml:space="preserve">   Highlands Ranch    </w:t>
      </w:r>
      <w:r>
        <w:t xml:space="preserve">   Information Technology    </w:t>
      </w:r>
      <w:r>
        <w:t xml:space="preserve">   Israel    </w:t>
      </w:r>
      <w:r>
        <w:t xml:space="preserve">   Laptop    </w:t>
      </w:r>
      <w:r>
        <w:t xml:space="preserve">   Microsoft    </w:t>
      </w:r>
      <w:r>
        <w:t xml:space="preserve">   Printers    </w:t>
      </w:r>
      <w:r>
        <w:t xml:space="preserve">   Servers    </w:t>
      </w:r>
      <w:r>
        <w:t xml:space="preserve">   Software    </w:t>
      </w:r>
      <w:r>
        <w:t xml:space="preserve">   Tablet    </w:t>
      </w:r>
      <w:r>
        <w:t xml:space="preserve">   Trouble Ticket    </w:t>
      </w:r>
      <w:r>
        <w:t xml:space="preserve">   Vendors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Kids To Work Day: IT Terms (2015)</dc:title>
  <dcterms:created xsi:type="dcterms:W3CDTF">2021-10-11T18:24:47Z</dcterms:created>
  <dcterms:modified xsi:type="dcterms:W3CDTF">2021-10-11T18:24:48Z</dcterms:modified>
</cp:coreProperties>
</file>