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Take Off! (Hangul Ver.)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부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니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다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해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고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워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요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갑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혼</w:t>
            </w:r>
          </w:p>
        </w:tc>
      </w:tr>
      <w:tr>
        <w:trPr>
          <w:trHeight w:val="75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케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이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아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시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영</w:t>
            </w:r>
          </w:p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예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니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자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해</w:t>
            </w:r>
          </w:p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미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안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해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요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!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요</w:t>
            </w:r>
          </w:p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녕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건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배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!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시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!</w:t>
            </w:r>
          </w:p>
        </w:tc>
        <w:tc>
          <w:p/>
        </w:tc>
        <w:tc>
          <w:p/>
        </w:tc>
      </w:tr>
    </w:tbl>
    <w:p>
      <w:pPr>
        <w:pStyle w:val="CluesLarge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Please (polite); Butak Habnida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Thanks; Goma Woyo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Okay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Sorry; Mian Haeyo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Cheers!; Goenbae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Let's do it!; Hapsida!</w:t>
            </w:r>
          </w:p>
        </w:tc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Does; Haeyo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Let's go!; Gapsida!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Welcome; Hwanyeong Haeyo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No; Aniyo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Yes; ye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Hi; Goodbye; Annyeong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Off! (Hangul Ver.)</dc:title>
  <dcterms:created xsi:type="dcterms:W3CDTF">2021-10-11T18:25:07Z</dcterms:created>
  <dcterms:modified xsi:type="dcterms:W3CDTF">2021-10-11T18:25:07Z</dcterms:modified>
</cp:coreProperties>
</file>