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Take Your Pick Lesson 35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scenery    </w:t>
      </w:r>
      <w:r>
        <w:t xml:space="preserve">   protection    </w:t>
      </w:r>
      <w:r>
        <w:t xml:space="preserve">   probably    </w:t>
      </w:r>
      <w:r>
        <w:t xml:space="preserve">   importance    </w:t>
      </w:r>
      <w:r>
        <w:t xml:space="preserve">   slippery    </w:t>
      </w:r>
      <w:r>
        <w:t xml:space="preserve">   idea    </w:t>
      </w:r>
      <w:r>
        <w:t xml:space="preserve">   factory    </w:t>
      </w:r>
      <w:r>
        <w:t xml:space="preserve">   suddenly    </w:t>
      </w:r>
      <w:r>
        <w:t xml:space="preserve">   invention    </w:t>
      </w:r>
      <w:r>
        <w:t xml:space="preserve">   period    </w:t>
      </w:r>
      <w:r>
        <w:t xml:space="preserve">   governor    </w:t>
      </w:r>
      <w:r>
        <w:t xml:space="preserve">   yesterday    </w:t>
      </w:r>
      <w:r>
        <w:t xml:space="preserve">   vacation    </w:t>
      </w:r>
      <w:r>
        <w:t xml:space="preserve">   banana    </w:t>
      </w:r>
      <w:r>
        <w:t xml:space="preserve">   happiness    </w:t>
      </w:r>
      <w:r>
        <w:t xml:space="preserve">   operate    </w:t>
      </w:r>
      <w:r>
        <w:t xml:space="preserve">   wilderness    </w:t>
      </w:r>
      <w:r>
        <w:t xml:space="preserve">   attention    </w:t>
      </w:r>
      <w:r>
        <w:t xml:space="preserve">   excellent    </w:t>
      </w:r>
      <w:r>
        <w:t xml:space="preserve">   carnival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Your Pick Lesson 35</dc:title>
  <dcterms:created xsi:type="dcterms:W3CDTF">2021-10-11T18:24:51Z</dcterms:created>
  <dcterms:modified xsi:type="dcterms:W3CDTF">2021-10-11T18:24:51Z</dcterms:modified>
</cp:coreProperties>
</file>