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“Take pride in how far you’ve come. Have f...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Ability    </w:t>
      </w:r>
      <w:r>
        <w:t xml:space="preserve">   achieve    </w:t>
      </w:r>
      <w:r>
        <w:t xml:space="preserve">   ambition    </w:t>
      </w:r>
      <w:r>
        <w:t xml:space="preserve">   believe    </w:t>
      </w:r>
      <w:r>
        <w:t xml:space="preserve">   Compassion    </w:t>
      </w:r>
      <w:r>
        <w:t xml:space="preserve">   courage    </w:t>
      </w:r>
      <w:r>
        <w:t xml:space="preserve">   create    </w:t>
      </w:r>
      <w:r>
        <w:t xml:space="preserve">   dependable    </w:t>
      </w:r>
      <w:r>
        <w:t xml:space="preserve">   determined    </w:t>
      </w:r>
      <w:r>
        <w:t xml:space="preserve">   dreams    </w:t>
      </w:r>
      <w:r>
        <w:t xml:space="preserve">   driven    </w:t>
      </w:r>
      <w:r>
        <w:t xml:space="preserve">   empower    </w:t>
      </w:r>
      <w:r>
        <w:t xml:space="preserve">   enjoy    </w:t>
      </w:r>
      <w:r>
        <w:t xml:space="preserve">   excellence    </w:t>
      </w:r>
      <w:r>
        <w:t xml:space="preserve">   fearless    </w:t>
      </w:r>
      <w:r>
        <w:t xml:space="preserve">   focus    </w:t>
      </w:r>
      <w:r>
        <w:t xml:space="preserve">   goals    </w:t>
      </w:r>
      <w:r>
        <w:t xml:space="preserve">   gratitude    </w:t>
      </w:r>
      <w:r>
        <w:t xml:space="preserve">   happiness    </w:t>
      </w:r>
      <w:r>
        <w:t xml:space="preserve">   happy    </w:t>
      </w:r>
      <w:r>
        <w:t xml:space="preserve">   hard-work    </w:t>
      </w:r>
      <w:r>
        <w:t xml:space="preserve">   honset    </w:t>
      </w:r>
      <w:r>
        <w:t xml:space="preserve">   hope    </w:t>
      </w:r>
      <w:r>
        <w:t xml:space="preserve">   imagination    </w:t>
      </w:r>
      <w:r>
        <w:t xml:space="preserve">   inspire    </w:t>
      </w:r>
      <w:r>
        <w:t xml:space="preserve">   integrity    </w:t>
      </w:r>
      <w:r>
        <w:t xml:space="preserve">   kindness    </w:t>
      </w:r>
      <w:r>
        <w:t xml:space="preserve">   knowledge    </w:t>
      </w:r>
      <w:r>
        <w:t xml:space="preserve">   life    </w:t>
      </w:r>
      <w:r>
        <w:t xml:space="preserve">   love    </w:t>
      </w:r>
      <w:r>
        <w:t xml:space="preserve">   memories    </w:t>
      </w:r>
      <w:r>
        <w:t xml:space="preserve">   motivated    </w:t>
      </w:r>
      <w:r>
        <w:t xml:space="preserve">   nice    </w:t>
      </w:r>
      <w:r>
        <w:t xml:space="preserve">   opportunity    </w:t>
      </w:r>
      <w:r>
        <w:t xml:space="preserve">   optimistic    </w:t>
      </w:r>
      <w:r>
        <w:t xml:space="preserve">   outstanding    </w:t>
      </w:r>
      <w:r>
        <w:t xml:space="preserve">   passion    </w:t>
      </w:r>
      <w:r>
        <w:t xml:space="preserve">   perseverance    </w:t>
      </w:r>
      <w:r>
        <w:t xml:space="preserve">   persist    </w:t>
      </w:r>
      <w:r>
        <w:t xml:space="preserve">   positivity    </w:t>
      </w:r>
      <w:r>
        <w:t xml:space="preserve">   possibilities    </w:t>
      </w:r>
      <w:r>
        <w:t xml:space="preserve">   pride    </w:t>
      </w:r>
      <w:r>
        <w:t xml:space="preserve">   smart    </w:t>
      </w:r>
      <w:r>
        <w:t xml:space="preserve">   spirited    </w:t>
      </w:r>
      <w:r>
        <w:t xml:space="preserve">   strength    </w:t>
      </w:r>
      <w:r>
        <w:t xml:space="preserve">   success    </w:t>
      </w:r>
      <w:r>
        <w:t xml:space="preserve">   talent    </w:t>
      </w:r>
      <w:r>
        <w:t xml:space="preserve">   trust    </w:t>
      </w:r>
      <w:r>
        <w:t xml:space="preserve">   understanding    </w:t>
      </w:r>
      <w:r>
        <w:t xml:space="preserve">   victory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“Take pride in how far you’ve come. Have f...</dc:title>
  <dcterms:created xsi:type="dcterms:W3CDTF">2021-10-10T23:53:44Z</dcterms:created>
  <dcterms:modified xsi:type="dcterms:W3CDTF">2021-10-10T23:53:44Z</dcterms:modified>
</cp:coreProperties>
</file>