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Take your Kids to Work Day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Turn a somesault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are you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rapper will call you on his 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Dr. wrote "The Cat in the Hat"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your kids to work day are usually in grade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Colour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to lay and watch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Best country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goes in the blue bin?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Eating worms is 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vegetable might make you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Movie whose title song is "Let it Go"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Fish &amp;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Superman, birds and airplanes can all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Subject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machine can move a lot of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Have this on your salad with vinegar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stub your toe you might say this!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Skate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Language subject in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your Kids to Work Day Puzzle</dc:title>
  <dcterms:created xsi:type="dcterms:W3CDTF">2021-10-11T18:25:21Z</dcterms:created>
  <dcterms:modified xsi:type="dcterms:W3CDTF">2021-10-11T18:25:21Z</dcterms:modified>
</cp:coreProperties>
</file>