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Taku mihi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his/her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tribe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secondary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acknowledgement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meeting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Dannevirke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I/me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Taku mihi</dc:title>
  <dcterms:created xsi:type="dcterms:W3CDTF">2021-10-11T18:25:27Z</dcterms:created>
  <dcterms:modified xsi:type="dcterms:W3CDTF">2021-10-11T18:25:27Z</dcterms:modified>
</cp:coreProperties>
</file>