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Tale of Two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bastille    </w:t>
      </w:r>
      <w:r>
        <w:t xml:space="preserve">   cruncher    </w:t>
      </w:r>
      <w:r>
        <w:t xml:space="preserve">   darnay    </w:t>
      </w:r>
      <w:r>
        <w:t xml:space="preserve">   defarge    </w:t>
      </w:r>
      <w:r>
        <w:t xml:space="preserve">   dickens    </w:t>
      </w:r>
      <w:r>
        <w:t xml:space="preserve">   guillotine    </w:t>
      </w:r>
      <w:r>
        <w:t xml:space="preserve">   jackal    </w:t>
      </w:r>
      <w:r>
        <w:t xml:space="preserve">   london    </w:t>
      </w:r>
      <w:r>
        <w:t xml:space="preserve">   lorry    </w:t>
      </w:r>
      <w:r>
        <w:t xml:space="preserve">   lucie    </w:t>
      </w:r>
      <w:r>
        <w:t xml:space="preserve">   manette    </w:t>
      </w:r>
      <w:r>
        <w:t xml:space="preserve">   paris    </w:t>
      </w:r>
      <w:r>
        <w:t xml:space="preserve">   revolution    </w:t>
      </w:r>
      <w:r>
        <w:t xml:space="preserve">   stryver    </w:t>
      </w:r>
      <w:r>
        <w:t xml:space="preserve">   treason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 of Two Cities</dc:title>
  <dcterms:created xsi:type="dcterms:W3CDTF">2021-10-11T18:25:07Z</dcterms:created>
  <dcterms:modified xsi:type="dcterms:W3CDTF">2021-10-11T18:25:07Z</dcterms:modified>
</cp:coreProperties>
</file>