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Tales Of Edgar Allan Poe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DIE    </w:t>
      </w:r>
      <w:r>
        <w:t xml:space="preserve">   VAGABOND    </w:t>
      </w:r>
      <w:r>
        <w:t xml:space="preserve">   UNSEEN    </w:t>
      </w:r>
      <w:r>
        <w:t xml:space="preserve">   UNDOUBTEDLY    </w:t>
      </w:r>
      <w:r>
        <w:t xml:space="preserve">   TRANQUILLY    </w:t>
      </w:r>
      <w:r>
        <w:t xml:space="preserve">   SHALL    </w:t>
      </w:r>
      <w:r>
        <w:t xml:space="preserve">   PROMPTED    </w:t>
      </w:r>
      <w:r>
        <w:t xml:space="preserve">   PITIFUL    </w:t>
      </w:r>
      <w:r>
        <w:t xml:space="preserve">   PERCEIVE    </w:t>
      </w:r>
      <w:r>
        <w:t xml:space="preserve">   MERELY    </w:t>
      </w:r>
      <w:r>
        <w:t xml:space="preserve">   MASQUERADE    </w:t>
      </w:r>
      <w:r>
        <w:t xml:space="preserve">   LEAPED    </w:t>
      </w:r>
      <w:r>
        <w:t xml:space="preserve">   INSUFFERABLE    </w:t>
      </w:r>
      <w:r>
        <w:t xml:space="preserve">   GRASPED    </w:t>
      </w:r>
      <w:r>
        <w:t xml:space="preserve">   GIBBERING    </w:t>
      </w:r>
      <w:r>
        <w:t xml:space="preserve">   FOREMAST    </w:t>
      </w:r>
      <w:r>
        <w:t xml:space="preserve">   FOOL    </w:t>
      </w:r>
      <w:r>
        <w:t xml:space="preserve">   EJACULATED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Tales Of Edgar Allan Poe Word Search</dc:title>
  <dcterms:created xsi:type="dcterms:W3CDTF">2021-10-11T18:25:14Z</dcterms:created>
  <dcterms:modified xsi:type="dcterms:W3CDTF">2021-10-11T18:25:14Z</dcterms:modified>
</cp:coreProperties>
</file>