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Talk about shopping-Spanish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Winter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shopping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about shopping-Spanish</dc:title>
  <dcterms:created xsi:type="dcterms:W3CDTF">2021-10-11T18:25:15Z</dcterms:created>
  <dcterms:modified xsi:type="dcterms:W3CDTF">2021-10-11T18:25:15Z</dcterms:modified>
</cp:coreProperties>
</file>