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Talking about activities in the park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Juego mecánico en forma de rueda grande que gira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Bolsa de goma u otro material que se llena de aire o gas y sirve de adorno para fiestas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Juego de feria consistente en una superficie gratoria sobre la que hay animales y vehículos de juguete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Nombre con que se designa a los primates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Mamífero équido con patas terminadas en cascos, crin larga y cola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Caja provista de barrotes para en cerrar animales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Artista de circo que vestido ridículamente hace reír al público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 parque es un terreno situado en el interior de un población con jardines y árboles por la recreación ciudadamos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Actor que se dedica a la expresión por medio de la imitación corporal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Atracción de ferias y parques de atracciones que consiste en una vía estrecha por la que a merced de curvas, desniveles y pendientes pronunciadas se deslizan pequeños vehículos o vagonetas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Lugar, generalmente una cabina, donde se venden billetes para un medio de transporte o entradas para un espectaculo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Relacionado con el estudio de los animales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Alimento de crema de leche y alguna esencia que se sirve congelado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 una embarcación pequeña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Hielo picado y jarabe sirve en un cono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about activities in the park</dc:title>
  <dcterms:created xsi:type="dcterms:W3CDTF">2021-10-11T18:25:34Z</dcterms:created>
  <dcterms:modified xsi:type="dcterms:W3CDTF">2021-10-11T18:25:34Z</dcterms:modified>
</cp:coreProperties>
</file>