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Talley Kyle's Birthday!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Grossest place on the planet.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Favorite ice cream.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Something you'll experience better in Arizona.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Your favorite Bible 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pleasant friend and bully.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Coolest truck in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Favorite color.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Your dream/future job!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Not a sport.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very necessary errand you clothing hoarder!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best superhero (no, I did not copy you!).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Your County Pop crush.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Favorite energy drink.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Your physical appearance.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day I will hopefully take you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You're the best at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fast food place I'll make you love!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love it when I see you do this :)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Fake allergy.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Favorite animal.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Your favorite drink!?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Your greatest admirer.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love your_________!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of my favorite facial features of yours.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One of my favorite character qualities of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Cookies!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Talley Kyle's Birthday!</dc:title>
  <dcterms:created xsi:type="dcterms:W3CDTF">2021-10-11T18:27:00Z</dcterms:created>
  <dcterms:modified xsi:type="dcterms:W3CDTF">2021-10-11T18:27:00Z</dcterms:modified>
</cp:coreProperties>
</file>