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Tammy's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walker    </w:t>
      </w:r>
      <w:r>
        <w:t xml:space="preserve">   teddy bear    </w:t>
      </w:r>
      <w:r>
        <w:t xml:space="preserve">   swing    </w:t>
      </w:r>
      <w:r>
        <w:t xml:space="preserve">   swaddle    </w:t>
      </w:r>
      <w:r>
        <w:t xml:space="preserve">   stroller    </w:t>
      </w:r>
      <w:r>
        <w:t xml:space="preserve">   sleeper    </w:t>
      </w:r>
      <w:r>
        <w:t xml:space="preserve">   rattle    </w:t>
      </w:r>
      <w:r>
        <w:t xml:space="preserve">   pacifier    </w:t>
      </w:r>
      <w:r>
        <w:t xml:space="preserve">   onesies    </w:t>
      </w:r>
      <w:r>
        <w:t xml:space="preserve">   nursery    </w:t>
      </w:r>
      <w:r>
        <w:t xml:space="preserve">   lullaby    </w:t>
      </w:r>
      <w:r>
        <w:t xml:space="preserve">   diaper bag    </w:t>
      </w:r>
      <w:r>
        <w:t xml:space="preserve">   diapers    </w:t>
      </w:r>
      <w:r>
        <w:t xml:space="preserve">   crib    </w:t>
      </w:r>
      <w:r>
        <w:t xml:space="preserve">   car seat    </w:t>
      </w:r>
      <w:r>
        <w:t xml:space="preserve">   booties    </w:t>
      </w:r>
      <w:r>
        <w:t xml:space="preserve">   blanket    </w:t>
      </w:r>
      <w:r>
        <w:t xml:space="preserve">   bibs    </w:t>
      </w:r>
      <w:r>
        <w:t xml:space="preserve">   love    </w:t>
      </w:r>
      <w:r>
        <w:t xml:space="preserve">   grandpa    </w:t>
      </w:r>
      <w:r>
        <w:t xml:space="preserve">   grandma    </w:t>
      </w:r>
      <w:r>
        <w:t xml:space="preserve">   daddy    </w:t>
      </w:r>
      <w:r>
        <w:t xml:space="preserve">   mommy    </w:t>
      </w:r>
      <w:r>
        <w:t xml:space="preserve">   breastfeeding    </w:t>
      </w:r>
      <w:r>
        <w:t xml:space="preserve">   cooing    </w:t>
      </w:r>
      <w:r>
        <w:t xml:space="preserve">   doll    </w:t>
      </w:r>
      <w:r>
        <w:t xml:space="preserve">   first words    </w:t>
      </w:r>
      <w:r>
        <w:t xml:space="preserve">   first steps    </w:t>
      </w:r>
      <w:r>
        <w:t xml:space="preserve">   maternity    </w:t>
      </w:r>
      <w:r>
        <w:t xml:space="preserve">   spit up    </w:t>
      </w:r>
      <w:r>
        <w:t xml:space="preserve">   wiggles    </w:t>
      </w:r>
      <w:r>
        <w:t xml:space="preserve">   giggles    </w:t>
      </w:r>
      <w:r>
        <w:t xml:space="preserve">   sippy cup    </w:t>
      </w:r>
      <w:r>
        <w:t xml:space="preserve">   Braxton Hicks    </w:t>
      </w:r>
      <w:r>
        <w:t xml:space="preserve">   pediatrician    </w:t>
      </w:r>
      <w:r>
        <w:t xml:space="preserve">   lactation    </w:t>
      </w:r>
      <w:r>
        <w:t xml:space="preserve">   books    </w:t>
      </w:r>
      <w:r>
        <w:t xml:space="preserve">   nursery rhyme    </w:t>
      </w:r>
      <w:r>
        <w:t xml:space="preserve">   burp cloth    </w:t>
      </w:r>
      <w:r>
        <w:t xml:space="preserve">   teether    </w:t>
      </w:r>
      <w:r>
        <w:t xml:space="preserve">   gifts    </w:t>
      </w:r>
      <w:r>
        <w:t xml:space="preserve">   ultrasound    </w:t>
      </w:r>
      <w:r>
        <w:t xml:space="preserve">   cravings    </w:t>
      </w:r>
      <w:r>
        <w:t xml:space="preserve">   baby girl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Tammy's Baby Shower</dc:title>
  <dcterms:created xsi:type="dcterms:W3CDTF">2021-10-11T18:26:03Z</dcterms:created>
  <dcterms:modified xsi:type="dcterms:W3CDTF">2021-10-11T18:26:03Z</dcterms:modified>
</cp:coreProperties>
</file>