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Tamuning Dialysis Holiday Activity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 much fluid can cause a strain on which major organ?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Fistula, Catheter, and Grafts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condition of reduced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Kidneys are only about the size of your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Phosphate binders should be taken ____ meals.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symptom of high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Lean meats, eggs, and fish are all good sources of ____ to keep albumin levels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High ____ levels can cause itchy skin, weak bones, and damage your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Someone who provides an organ or tissue for transplant.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Treatment for people who have kidney failure.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name of the facility?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Goal weight when you leave dialysis.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Chewing ____ can help with thirst.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 need to get your medication from the pharmacy. (Only providers can give this.)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one way to reduce infections.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common disease contributing to the need for dialysis.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 much of this in your diet can increase thirst.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second leading cause of kidney failure in the United States after diabetes.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Fruit that is toxic to dialysis patients.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Medication that controls the phosphate level in your blood are called phosphate _____. (Hint: Renvela or Calcium Acetate/Phoslo)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main functions of the kidneys is to ____ waste from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doctor who specializes in kidney failure.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Milk products, bananas, cantaloupe, oranges, potatoes, beans and tomatoes are all high in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Excess fluid in the body can cause ____ (swelling).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High phosphorous levels can make your skin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Tamuning Dialysis Holiday Activity #1</dc:title>
  <dcterms:created xsi:type="dcterms:W3CDTF">2021-12-20T03:34:34Z</dcterms:created>
  <dcterms:modified xsi:type="dcterms:W3CDTF">2021-12-20T03:34:34Z</dcterms:modified>
</cp:coreProperties>
</file>