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Tangerine Book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Lake Windsor    </w:t>
      </w:r>
      <w:r>
        <w:t xml:space="preserve">   Tangerine middle    </w:t>
      </w:r>
      <w:r>
        <w:t xml:space="preserve">   joey    </w:t>
      </w:r>
      <w:r>
        <w:t xml:space="preserve">   vincent    </w:t>
      </w:r>
      <w:r>
        <w:t xml:space="preserve">   gino    </w:t>
      </w:r>
      <w:r>
        <w:t xml:space="preserve">   Tino    </w:t>
      </w:r>
      <w:r>
        <w:t xml:space="preserve">   Victor    </w:t>
      </w:r>
      <w:r>
        <w:t xml:space="preserve">   Erik    </w:t>
      </w:r>
      <w:r>
        <w:t xml:space="preserve">   Paul    </w:t>
      </w:r>
      <w:r>
        <w:t xml:space="preserve">   Luis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 Book Word Search</dc:title>
  <dcterms:created xsi:type="dcterms:W3CDTF">2021-10-11T18:25:48Z</dcterms:created>
  <dcterms:modified xsi:type="dcterms:W3CDTF">2021-10-11T18:25:48Z</dcterms:modified>
</cp:coreProperties>
</file>