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Tangerine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Paul really became blind?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Luis have that ultimately led to his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punishment did Dr. Johnson gave Paul?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Erik do to Tino while they were at Paul's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thing used to represent and honor Mike Costello?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meeting, Erik and Arthur was discovered of doing what to the houses?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Paul's parents do to hide the truth about how he became blind?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crime was Luis the victim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name of Paul's new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Theresa told Paul not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Arthur's weapon?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Paul do from his seat on the bleachers to stop Coach Warner from getting Tino?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Erik dream?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event where temperatures were rapidly dropping?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punishment did Dr. Johnson gave Tino and Viktor?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Tino do to Erik during the ceremony?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Paul's grandfather say that Erik should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Paul cry into outside while in a 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Luis Cruz to Tino and what was Paul to Erik?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Erik accidentally said that let Paul remember how he became blind?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Crossword</dc:title>
  <dcterms:created xsi:type="dcterms:W3CDTF">2021-10-11T18:26:45Z</dcterms:created>
  <dcterms:modified xsi:type="dcterms:W3CDTF">2021-10-11T18:26:45Z</dcterms:modified>
</cp:coreProperties>
</file>