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gridCol w:w="100"/>
      </w:tblGrid>
      <w:tr>
        <w:tc>
          <w:p>
            <w:pPr>
              <w:pStyle w:val="NameDatePeriod"/>
            </w:pPr>
            <w:r>
              <w:t xml:space="preserve">Name: ____________________________</w:t>
            </w:r>
          </w:p>
        </w:tc>
        <w:tc>
          <w:p>
            <w:pPr>
              <w:jc w:val="center"/>
              <w:pStyle w:val="NameDatePeriod"/>
            </w:pPr>
            <w:r>
              <w:t xml:space="preserve">Date: _________</w:t>
            </w:r>
          </w:p>
        </w:tc>
        <w:tc>
          <w:p>
            <w:pPr>
              <w:jc w:val="right"/>
              <w:pStyle w:val="NameDatePeriod"/>
            </w:pPr>
            <w:r>
              <w:t xml:space="preserve">Period: _______</w:t>
            </w:r>
          </w:p>
        </w:tc>
      </w:tr>
    </w:tbl>
    <w:p>
      <w:pPr>
        <w:pStyle w:val="PuzzleTitle"/>
      </w:pPr>
      <w:r>
        <w:t xml:space="preserve">Tangerine Crossword Menu Choice</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400" w:hRule="atLeast"/>
        </w:trPr>
        <w:tc>
          <w:p/>
        </w:tc>
        <w:tc>
          <w:p/>
        </w:tc>
        <w:tc>
          <w:p/>
        </w:tc>
        <w:tc>
          <w:p/>
        </w:tc>
        <w:tc>
          <w:p/>
        </w:tc>
        <w:tc>
          <w:p/>
        </w:tc>
        <w:tc>
          <w:p/>
        </w:tc>
        <w:tc>
          <w:p/>
        </w:tc>
        <w:tc>
          <w:p/>
        </w:tc>
        <w:tc>
          <w:p/>
        </w:tc>
        <w:tc>
          <w:p/>
        </w:tc>
        <w:tc>
          <w:p/>
        </w:tc>
        <w:tc>
          <w:p/>
        </w:tc>
        <w:tc>
          <w:p/>
        </w:tc>
        <w:tc>
          <w:p/>
        </w:tc>
        <w:tc>
          <w:p/>
        </w:tc>
        <w:tc>
          <w:p/>
        </w:tc>
        <w:tc>
          <w:p/>
        </w:tc>
        <w:tc>
          <w:p/>
        </w:tc>
        <w:tc>
          <w:p/>
        </w:tc>
      </w:tr>
      <w:tr>
        <w:trPr>
          <w:trHeight w:val="400" w:hRule="atLeast"/>
        </w:trPr>
        <w:tc>
          <w:p/>
        </w:tc>
        <w:tc>
          <w:p/>
        </w:tc>
        <w:tc>
          <w:p/>
        </w:tc>
        <w:tc>
          <w:p/>
        </w:tc>
        <w:tc>
          <w:tcPr>
            <w:tcBorders>
              <w:top w:val="single"/>
              <w:bottom w:val="single"/>
              <w:left w:val="single"/>
              <w:right w:val="single"/>
            </w:tcBorders>
            <w:vAlign w:val="top"/>
          </w:tcPr>
          <w:p>
            <w:pPr>
              <w:pStyle w:val="CrossgridSmall"/>
            </w:pPr>
            <w:r>
              <w:t xml:space="preserve">1</w:t>
            </w:r>
          </w:p>
        </w:tc>
        <w:tc>
          <w:p/>
        </w:tc>
        <w:tc>
          <w:p/>
        </w:tc>
        <w:tc>
          <w:tcPr>
            <w:tcBorders>
              <w:top w:val="single"/>
              <w:bottom w:val="single"/>
              <w:left w:val="single"/>
              <w:right w:val="single"/>
            </w:tcBorders>
            <w:vAlign w:val="top"/>
          </w:tcPr>
          <w:p>
            <w:pPr>
              <w:pStyle w:val="CrossgridSmall"/>
            </w:pPr>
            <w:r>
              <w:t xml:space="preserve">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3</w:t>
            </w:r>
          </w:p>
        </w:tc>
        <w:tc>
          <w:p/>
        </w:tc>
        <w:tc>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r>
      <w:tr>
        <w:trPr>
          <w:trHeight w:val="400" w:hRule="atLeast"/>
        </w:trPr>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5</w:t>
            </w:r>
          </w:p>
        </w:tc>
      </w:tr>
      <w:tr>
        <w:trPr>
          <w:trHeight w:val="400" w:hRule="atLeast"/>
        </w:trPr>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pPr>
              <w:pStyle w:val="CrossgridSmall"/>
            </w:pPr>
            <w:r>
              <w:t xml:space="preserve">6</w:t>
            </w: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400" w:hRule="atLeast"/>
        </w:trPr>
        <w:tc>
          <w:p/>
        </w:tc>
        <w:tc>
          <w:p/>
        </w:tc>
        <w:tc>
          <w:tcPr>
            <w:tcBorders>
              <w:top w:val="single"/>
              <w:bottom w:val="single"/>
              <w:left w:val="single"/>
              <w:right w:val="single"/>
            </w:tcBorders>
            <w:vAlign w:val="top"/>
          </w:tcPr>
          <w:p>
            <w:pPr>
              <w:pStyle w:val="CrossgridSmall"/>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400" w:hRule="atLeast"/>
        </w:trPr>
        <w:tc>
          <w:p/>
        </w:tc>
        <w:tc>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pPr>
              <w:pStyle w:val="CrossgridSmall"/>
            </w:pPr>
            <w:r>
              <w:t xml:space="preserve">9</w:t>
            </w: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pPr>
              <w:pStyle w:val="CrossgridSmall"/>
            </w:pPr>
            <w:r>
              <w:t xml:space="preserve">10</w:t>
            </w:r>
          </w:p>
        </w:tc>
        <w:tc>
          <w:p/>
        </w:tc>
        <w:tc>
          <w:tcPr>
            <w:tcBorders>
              <w:top w:val="single"/>
              <w:bottom w:val="single"/>
              <w:left w:val="single"/>
              <w:right w:val="single"/>
            </w:tcBorders>
            <w:vAlign w:val="top"/>
          </w:tcPr>
          <w:p>
            <w:pPr>
              <w:pStyle w:val="CrossgridSmall"/>
            </w:pPr>
            <w:r>
              <w:t xml:space="preserve">11</w:t>
            </w:r>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pPr>
              <w:pStyle w:val="CrossgridSmall"/>
            </w:pPr>
            <w:r>
              <w:t xml:space="preserve">12</w:t>
            </w:r>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13</w:t>
            </w: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Small"/>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r>
      <w:tr>
        <w:trPr>
          <w:trHeight w:val="400" w:hRule="atLeast"/>
        </w:trPr>
        <w:tc>
          <w:tcPr>
            <w:tcBorders>
              <w:top w:val="single"/>
              <w:bottom w:val="single"/>
              <w:left w:val="single"/>
              <w:right w:val="single"/>
            </w:tcBorders>
            <w:vAlign w:val="top"/>
          </w:tcPr>
          <w:p>
            <w:pPr>
              <w:pStyle w:val="CrossgridSmall"/>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18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r>
      <w:tr>
        <w:trPr>
          <w:trHeight w:val="400" w:hRule="atLeast"/>
        </w:trPr>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r>
      <w:tr>
        <w:trPr>
          <w:trHeight w:val="400" w:hRule="atLeast"/>
        </w:trPr>
        <w:tc>
          <w:p/>
        </w:tc>
        <w:tc>
          <w:tcPr>
            <w:tcBorders>
              <w:top w:val="single"/>
              <w:bottom w:val="single"/>
              <w:left w:val="single"/>
              <w:right w:val="single"/>
            </w:tcBorders>
            <w:vAlign w:val="top"/>
          </w:tcPr>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r>
      <w:tr>
        <w:trPr>
          <w:trHeight w:val="400" w:hRule="atLeast"/>
        </w:trPr>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Small"/>
            </w:pPr>
            <w:r>
              <w:t xml:space="preserve">19</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Small"/>
            </w:pPr>
            <w:r>
              <w:t xml:space="preserve">20</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r>
      <w:tr>
        <w:trPr>
          <w:trHeight w:val="400" w:hRule="atLeast"/>
        </w:trPr>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tcPr>
            <w:tcBorders>
              <w:top w:val="single"/>
              <w:bottom w:val="single"/>
              <w:left w:val="single"/>
              <w:right w:val="single"/>
            </w:tcBorders>
            <w:vAlign w:val="top"/>
          </w:tcPr>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2. </w:t>
            </w:r>
            <w:r>
              <w:t xml:space="preserve">What Paul used to believe caused his blindness</w:t>
            </w:r>
          </w:p>
          <w:p>
            <w:pPr>
              <w:keepLines/>
              <w:pStyle w:val="CluesTiny"/>
            </w:pPr>
            <w:r>
              <w:rPr>
                <w:b w:val="true"/>
                <w:bCs w:val="true"/>
              </w:rPr>
              <w:t xml:space="preserve">4. </w:t>
            </w:r>
            <w:r>
              <w:t xml:space="preserve">Cause of Paul's visual impairment</w:t>
            </w:r>
          </w:p>
          <w:p>
            <w:pPr>
              <w:keepLines/>
              <w:pStyle w:val="CluesTiny"/>
            </w:pPr>
            <w:r>
              <w:rPr>
                <w:b w:val="true"/>
                <w:bCs w:val="true"/>
              </w:rPr>
              <w:t xml:space="preserve">7. </w:t>
            </w:r>
            <w:r>
              <w:t xml:space="preserve">What does Paul get called at Lake Windsor?</w:t>
            </w:r>
          </w:p>
          <w:p>
            <w:pPr>
              <w:keepLines/>
              <w:pStyle w:val="CluesTiny"/>
            </w:pPr>
            <w:r>
              <w:rPr>
                <w:b w:val="true"/>
                <w:bCs w:val="true"/>
              </w:rPr>
              <w:t xml:space="preserve">8. </w:t>
            </w:r>
            <w:r>
              <w:t xml:space="preserve">Luis's new type of orange</w:t>
            </w:r>
          </w:p>
          <w:p>
            <w:pPr>
              <w:keepLines/>
              <w:pStyle w:val="CluesTiny"/>
            </w:pPr>
            <w:r>
              <w:rPr>
                <w:b w:val="true"/>
                <w:bCs w:val="true"/>
              </w:rPr>
              <w:t xml:space="preserve">14. </w:t>
            </w:r>
            <w:r>
              <w:t xml:space="preserve">What Paul and Joey save students from</w:t>
            </w:r>
          </w:p>
          <w:p>
            <w:pPr>
              <w:keepLines/>
              <w:pStyle w:val="CluesTiny"/>
            </w:pPr>
            <w:r>
              <w:rPr>
                <w:b w:val="true"/>
                <w:bCs w:val="true"/>
              </w:rPr>
              <w:t xml:space="preserve">15. </w:t>
            </w:r>
            <w:r>
              <w:t xml:space="preserve">Where Paul moved from</w:t>
            </w:r>
          </w:p>
          <w:p>
            <w:pPr>
              <w:keepLines/>
              <w:pStyle w:val="CluesTiny"/>
            </w:pPr>
            <w:r>
              <w:rPr>
                <w:b w:val="true"/>
                <w:bCs w:val="true"/>
              </w:rPr>
              <w:t xml:space="preserve">17. </w:t>
            </w:r>
            <w:r>
              <w:t xml:space="preserve">Paul's soccer team</w:t>
            </w:r>
          </w:p>
          <w:p>
            <w:pPr>
              <w:keepLines/>
              <w:pStyle w:val="CluesTiny"/>
            </w:pPr>
            <w:r>
              <w:rPr>
                <w:b w:val="true"/>
                <w:bCs w:val="true"/>
              </w:rPr>
              <w:t xml:space="preserve">18. </w:t>
            </w:r>
            <w:r>
              <w:t xml:space="preserve">" Should I come right out and say, Actually, Mom, he wasn't killed by a tree branch. he was killed by Arthur Bauer, on orders from Erik." page 246. What does Arthur use that later causes Luis's death?</w:t>
            </w:r>
          </w:p>
          <w:p>
            <w:pPr>
              <w:keepLines/>
              <w:pStyle w:val="CluesTiny"/>
            </w:pPr>
            <w:r>
              <w:rPr>
                <w:b w:val="true"/>
                <w:bCs w:val="true"/>
              </w:rPr>
              <w:t xml:space="preserve">19. </w:t>
            </w:r>
            <w:r>
              <w:t xml:space="preserve">What does Joey try to take off Mike when he is struck by lightning?</w:t>
            </w:r>
          </w:p>
          <w:p>
            <w:pPr>
              <w:keepLines/>
              <w:pStyle w:val="CluesTiny"/>
            </w:pPr>
            <w:r>
              <w:rPr>
                <w:b w:val="true"/>
                <w:bCs w:val="true"/>
              </w:rPr>
              <w:t xml:space="preserve">20. </w:t>
            </w:r>
            <w:r>
              <w:t xml:space="preserve">How Paul feels about Erik</w:t>
            </w:r>
          </w:p>
        </w:tc>
        <w:tc>
          <w:p>
            <w:pPr>
              <w:pStyle w:val="CluesTiny"/>
            </w:pPr>
            <w:r>
              <w:rPr>
                <w:b w:val="true"/>
                <w:bCs w:val="true"/>
              </w:rPr>
              <w:t xml:space="preserve">Down</w:t>
            </w:r>
          </w:p>
          <w:p>
            <w:pPr>
              <w:keepLines/>
              <w:pStyle w:val="CluesTiny"/>
            </w:pPr>
            <w:r>
              <w:rPr>
                <w:b w:val="true"/>
                <w:bCs w:val="true"/>
              </w:rPr>
              <w:t xml:space="preserve">1. </w:t>
            </w:r>
            <w:r>
              <w:t xml:space="preserve">Who beats up Erik and Arthur?</w:t>
            </w:r>
          </w:p>
          <w:p>
            <w:pPr>
              <w:keepLines/>
              <w:pStyle w:val="CluesTiny"/>
            </w:pPr>
            <w:r>
              <w:rPr>
                <w:b w:val="true"/>
                <w:bCs w:val="true"/>
              </w:rPr>
              <w:t xml:space="preserve">3. </w:t>
            </w:r>
            <w:r>
              <w:t xml:space="preserve">Who humiliated Erik at the football game?</w:t>
            </w:r>
          </w:p>
          <w:p>
            <w:pPr>
              <w:keepLines/>
              <w:pStyle w:val="CluesTiny"/>
            </w:pPr>
            <w:r>
              <w:rPr>
                <w:b w:val="true"/>
                <w:bCs w:val="true"/>
              </w:rPr>
              <w:t xml:space="preserve">5. </w:t>
            </w:r>
            <w:r>
              <w:t xml:space="preserve">Arthur's car</w:t>
            </w:r>
          </w:p>
          <w:p>
            <w:pPr>
              <w:keepLines/>
              <w:pStyle w:val="CluesTiny"/>
            </w:pPr>
            <w:r>
              <w:rPr>
                <w:b w:val="true"/>
                <w:bCs w:val="true"/>
              </w:rPr>
              <w:t xml:space="preserve">6. </w:t>
            </w:r>
            <w:r>
              <w:t xml:space="preserve">Who goes to Tangerine Middle School to accompany Paul?</w:t>
            </w:r>
          </w:p>
          <w:p>
            <w:pPr>
              <w:keepLines/>
              <w:pStyle w:val="CluesTiny"/>
            </w:pPr>
            <w:r>
              <w:rPr>
                <w:b w:val="true"/>
                <w:bCs w:val="true"/>
              </w:rPr>
              <w:t xml:space="preserve">9. </w:t>
            </w:r>
            <w:r>
              <w:t xml:space="preserve">Erik's sidekick</w:t>
            </w:r>
          </w:p>
          <w:p>
            <w:pPr>
              <w:keepLines/>
              <w:pStyle w:val="CluesTiny"/>
            </w:pPr>
            <w:r>
              <w:rPr>
                <w:b w:val="true"/>
                <w:bCs w:val="true"/>
              </w:rPr>
              <w:t xml:space="preserve">10. </w:t>
            </w:r>
            <w:r>
              <w:t xml:space="preserve">Who makes Paul blind?</w:t>
            </w:r>
          </w:p>
          <w:p>
            <w:pPr>
              <w:keepLines/>
              <w:pStyle w:val="CluesTiny"/>
            </w:pPr>
            <w:r>
              <w:rPr>
                <w:b w:val="true"/>
                <w:bCs w:val="true"/>
              </w:rPr>
              <w:t xml:space="preserve">11. </w:t>
            </w:r>
            <w:r>
              <w:t xml:space="preserve">Who is called Mohawk Man?</w:t>
            </w:r>
          </w:p>
          <w:p>
            <w:pPr>
              <w:keepLines/>
              <w:pStyle w:val="CluesTiny"/>
            </w:pPr>
            <w:r>
              <w:rPr>
                <w:b w:val="true"/>
                <w:bCs w:val="true"/>
              </w:rPr>
              <w:t xml:space="preserve">12. </w:t>
            </w:r>
            <w:r>
              <w:t xml:space="preserve">Where did Paul hide when he witnessed Luis getting hit?</w:t>
            </w:r>
          </w:p>
          <w:p>
            <w:pPr>
              <w:keepLines/>
              <w:pStyle w:val="CluesTiny"/>
            </w:pPr>
            <w:r>
              <w:rPr>
                <w:b w:val="true"/>
                <w:bCs w:val="true"/>
              </w:rPr>
              <w:t xml:space="preserve">13. </w:t>
            </w:r>
            <w:r>
              <w:t xml:space="preserve">What prohibits paul from playing soccer at lake Windsor</w:t>
            </w:r>
          </w:p>
          <w:p>
            <w:pPr>
              <w:keepLines/>
              <w:pStyle w:val="CluesTiny"/>
            </w:pPr>
            <w:r>
              <w:rPr>
                <w:b w:val="true"/>
                <w:bCs w:val="true"/>
              </w:rPr>
              <w:t xml:space="preserve">16. </w:t>
            </w:r>
            <w:r>
              <w:t xml:space="preserve">" Don't you be coming to Luis's funeral. Henry says you're talking about coming. But Tino and Victor and those guys are saying some bad stuff. So you had better not show your face at Luis's funeral." page 248.  Who asked Paul not to attend Luis's funeral?</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Tangerine Crossword Menu Choice</dc:title>
  <dcterms:created xsi:type="dcterms:W3CDTF">2021-10-11T18:27:24Z</dcterms:created>
  <dcterms:modified xsi:type="dcterms:W3CDTF">2021-10-11T18:27:24Z</dcterms:modified>
</cp:coreProperties>
</file>