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Tangerine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Football    </w:t>
      </w:r>
      <w:r>
        <w:t xml:space="preserve">   Seagulls    </w:t>
      </w:r>
      <w:r>
        <w:t xml:space="preserve">   Eclipse Boy    </w:t>
      </w:r>
      <w:r>
        <w:t xml:space="preserve">   Arthur    </w:t>
      </w:r>
      <w:r>
        <w:t xml:space="preserve">   Koi    </w:t>
      </w:r>
      <w:r>
        <w:t xml:space="preserve">   Tangerine    </w:t>
      </w:r>
      <w:r>
        <w:t xml:space="preserve">   Lake Windsor    </w:t>
      </w:r>
      <w:r>
        <w:t xml:space="preserve">   Characters    </w:t>
      </w:r>
      <w:r>
        <w:t xml:space="preserve">   Flashback    </w:t>
      </w:r>
      <w:r>
        <w:t xml:space="preserve">   Foreshadowing    </w:t>
      </w:r>
      <w:r>
        <w:t xml:space="preserve">   Gangsta    </w:t>
      </w:r>
      <w:r>
        <w:t xml:space="preserve">   Sinkhole    </w:t>
      </w:r>
      <w:r>
        <w:t xml:space="preserve">   Muck fire    </w:t>
      </w:r>
      <w:r>
        <w:t xml:space="preserve">   Lightning    </w:t>
      </w:r>
      <w:r>
        <w:t xml:space="preserve">   Coach Walski    </w:t>
      </w:r>
      <w:r>
        <w:t xml:space="preserve">   Kerri    </w:t>
      </w:r>
      <w:r>
        <w:t xml:space="preserve">   Wayne    </w:t>
      </w:r>
      <w:r>
        <w:t xml:space="preserve">   Mr Costello    </w:t>
      </w:r>
      <w:r>
        <w:t xml:space="preserve">   Mike    </w:t>
      </w:r>
      <w:r>
        <w:t xml:space="preserve">   Joey    </w:t>
      </w:r>
      <w:r>
        <w:t xml:space="preserve">   Dad    </w:t>
      </w:r>
      <w:r>
        <w:t xml:space="preserve">   Mom    </w:t>
      </w:r>
      <w:r>
        <w:t xml:space="preserve">   Erik    </w:t>
      </w:r>
      <w:r>
        <w:t xml:space="preserve">   Paul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Part 1</dc:title>
  <dcterms:created xsi:type="dcterms:W3CDTF">2021-10-11T18:27:19Z</dcterms:created>
  <dcterms:modified xsi:type="dcterms:W3CDTF">2021-10-11T18:27:19Z</dcterms:modified>
</cp:coreProperties>
</file>