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Tangerine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Joey    </w:t>
      </w:r>
      <w:r>
        <w:t xml:space="preserve">   Sink Hole    </w:t>
      </w:r>
      <w:r>
        <w:t xml:space="preserve">   Florida    </w:t>
      </w:r>
      <w:r>
        <w:t xml:space="preserve">   Mr Donnelly    </w:t>
      </w:r>
      <w:r>
        <w:t xml:space="preserve">   Football    </w:t>
      </w:r>
      <w:r>
        <w:t xml:space="preserve">   Soccer     </w:t>
      </w:r>
      <w:r>
        <w:t xml:space="preserve">   Lake Windsor Downs Seagulls    </w:t>
      </w:r>
      <w:r>
        <w:t xml:space="preserve">   Tangerine Warriors    </w:t>
      </w:r>
      <w:r>
        <w:t xml:space="preserve">   Luis Cruz    </w:t>
      </w:r>
      <w:r>
        <w:t xml:space="preserve">   Theresa    </w:t>
      </w:r>
      <w:r>
        <w:t xml:space="preserve">   Coach Bright    </w:t>
      </w:r>
      <w:r>
        <w:t xml:space="preserve">   Henry D    </w:t>
      </w:r>
      <w:r>
        <w:t xml:space="preserve">   Arthur Bauer     </w:t>
      </w:r>
      <w:r>
        <w:t xml:space="preserve">   Mike Costello    </w:t>
      </w:r>
      <w:r>
        <w:t xml:space="preserve">   Erik    </w:t>
      </w:r>
      <w:r>
        <w:t xml:space="preserve">   Lake Windsor    </w:t>
      </w:r>
      <w:r>
        <w:t xml:space="preserve">   Paul Fisher    </w:t>
      </w:r>
      <w:r>
        <w:t xml:space="preserve">   Victor    </w:t>
      </w:r>
      <w:r>
        <w:t xml:space="preserve">   Tino    </w:t>
      </w:r>
      <w:r>
        <w:t xml:space="preserve">   Tangerine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Word Find</dc:title>
  <dcterms:created xsi:type="dcterms:W3CDTF">2021-10-11T18:25:57Z</dcterms:created>
  <dcterms:modified xsi:type="dcterms:W3CDTF">2021-10-11T18:25:57Z</dcterms:modified>
</cp:coreProperties>
</file>