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Tangerine Word Scramble</w:t>
      </w:r>
    </w:p>
    <w:p>
      <w:pPr>
        <w:pStyle w:val="Questions"/>
      </w:pPr>
      <w:r>
        <w:t xml:space="preserve">1. KIER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ALKE RIOWNS WSNDO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3. YSTMYER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KISN HOELS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CUKM FIER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LISU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UHRART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DRURME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NOTI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KIER SERIFH OLATOBLF EARDM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11. ALCHORS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OPRIMFE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NNITOEA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AOGLELC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OFOLBTAL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OITRVC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ALPU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YSUVLILA PMAEIDIR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RNEET DSRWO RHEE </w:t>
      </w:r>
      <w:r>
        <w:rPr>
          <w:u w:val="single"/>
        </w:rPr>
        <w:t xml:space="preserve">__________________________________</w:t>
      </w:r>
    </w:p>
    <w:p>
      <w:pPr>
        <w:pStyle w:val="WordBankLarge"/>
      </w:pPr>
      <w:r>
        <w:t xml:space="preserve">   Erik    </w:t>
      </w:r>
      <w:r>
        <w:t xml:space="preserve">   Lake Winsor Downs    </w:t>
      </w:r>
      <w:r>
        <w:t xml:space="preserve">   Mystery    </w:t>
      </w:r>
      <w:r>
        <w:t xml:space="preserve">   Sink Holes    </w:t>
      </w:r>
      <w:r>
        <w:t xml:space="preserve">   Muck Fire    </w:t>
      </w:r>
      <w:r>
        <w:t xml:space="preserve">   Luis    </w:t>
      </w:r>
      <w:r>
        <w:t xml:space="preserve">   Arthur    </w:t>
      </w:r>
      <w:r>
        <w:t xml:space="preserve">   Murder    </w:t>
      </w:r>
      <w:r>
        <w:t xml:space="preserve">   Tino    </w:t>
      </w:r>
      <w:r>
        <w:t xml:space="preserve">   Erik FIsher Football Dream    </w:t>
      </w:r>
      <w:r>
        <w:t xml:space="preserve">   scholar    </w:t>
      </w:r>
      <w:r>
        <w:t xml:space="preserve">   Iepform    </w:t>
      </w:r>
      <w:r>
        <w:t xml:space="preserve">   Antione    </w:t>
      </w:r>
      <w:r>
        <w:t xml:space="preserve">   Collage    </w:t>
      </w:r>
      <w:r>
        <w:t xml:space="preserve">   Football    </w:t>
      </w:r>
      <w:r>
        <w:t xml:space="preserve">   Victor    </w:t>
      </w:r>
      <w:r>
        <w:t xml:space="preserve">   Paul    </w:t>
      </w:r>
      <w:r>
        <w:t xml:space="preserve">   Visually impaired    </w:t>
      </w:r>
      <w:r>
        <w:t xml:space="preserve">   enter words 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Word Scramble</dc:title>
  <dcterms:created xsi:type="dcterms:W3CDTF">2021-10-11T18:27:09Z</dcterms:created>
  <dcterms:modified xsi:type="dcterms:W3CDTF">2021-10-11T18:27:09Z</dcterms:modified>
</cp:coreProperties>
</file>