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Tangerine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why Paul can't play soccer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Paul's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people go to learn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Luis and Mike had this happen to them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sport Paul plays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person who killed Mike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what swallowed Paul's old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person who made the golden dawn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characters friend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</dc:title>
  <dcterms:created xsi:type="dcterms:W3CDTF">2021-10-11T18:25:58Z</dcterms:created>
  <dcterms:modified xsi:type="dcterms:W3CDTF">2021-10-11T18:25:58Z</dcterms:modified>
</cp:coreProperties>
</file>