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Tangerine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Erik Fisher _____ Dream.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houses tented for ______ were being robbed.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on the ____ at Lake Windsor means you get to play the away games.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shows Paul around on his first day at Tangerine.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 smears this in Paul's face, causing him to start a fight.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Paul's _______ are not interested in the Erik Fisher Football Dream.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Position on the soccer team that Paul always used to play.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Starts a fight will Joey over a comment he made about Luis.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Paul finds a file on his dad's computer about Erik's _____ offers.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Causes the coy in the pond to disappear.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Arthur uses this to hit Luis.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Paul's nickname on the soccer team at Tangerine.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Paul and Joey act as _____ during the sinkhole disaster.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</dc:title>
  <dcterms:created xsi:type="dcterms:W3CDTF">2021-10-11T18:26:13Z</dcterms:created>
  <dcterms:modified xsi:type="dcterms:W3CDTF">2021-10-11T18:26:13Z</dcterms:modified>
</cp:coreProperties>
</file>