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Tangerine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texas    </w:t>
      </w:r>
      <w:r>
        <w:t xml:space="preserve">   houston    </w:t>
      </w:r>
      <w:r>
        <w:t xml:space="preserve">   great room    </w:t>
      </w:r>
      <w:r>
        <w:t xml:space="preserve">   homeowners association    </w:t>
      </w:r>
      <w:r>
        <w:t xml:space="preserve">   henry d    </w:t>
      </w:r>
      <w:r>
        <w:t xml:space="preserve">   costello    </w:t>
      </w:r>
      <w:r>
        <w:t xml:space="preserve">   coach walksi    </w:t>
      </w:r>
      <w:r>
        <w:t xml:space="preserve">   jealousy    </w:t>
      </w:r>
      <w:r>
        <w:t xml:space="preserve">   fear    </w:t>
      </w:r>
      <w:r>
        <w:t xml:space="preserve">   antoine thomas    </w:t>
      </w:r>
      <w:r>
        <w:t xml:space="preserve">   placekicker    </w:t>
      </w:r>
      <w:r>
        <w:t xml:space="preserve">   funeral    </w:t>
      </w:r>
      <w:r>
        <w:t xml:space="preserve">   rain    </w:t>
      </w:r>
      <w:r>
        <w:t xml:space="preserve">   sinkhole    </w:t>
      </w:r>
      <w:r>
        <w:t xml:space="preserve">   osprey    </w:t>
      </w:r>
      <w:r>
        <w:t xml:space="preserve">   carnival    </w:t>
      </w:r>
      <w:r>
        <w:t xml:space="preserve">   freak show    </w:t>
      </w:r>
      <w:r>
        <w:t xml:space="preserve">   angel of death    </w:t>
      </w:r>
      <w:r>
        <w:t xml:space="preserve">   memories    </w:t>
      </w:r>
      <w:r>
        <w:t xml:space="preserve">   legal blindness    </w:t>
      </w:r>
      <w:r>
        <w:t xml:space="preserve">   mars    </w:t>
      </w:r>
      <w:r>
        <w:t xml:space="preserve">   eclipse boy    </w:t>
      </w:r>
      <w:r>
        <w:t xml:space="preserve">   koi    </w:t>
      </w:r>
      <w:r>
        <w:t xml:space="preserve">   muck fire    </w:t>
      </w:r>
      <w:r>
        <w:t xml:space="preserve">   mosquitos    </w:t>
      </w:r>
      <w:r>
        <w:t xml:space="preserve">   fumigate    </w:t>
      </w:r>
      <w:r>
        <w:t xml:space="preserve">   arthur bauer    </w:t>
      </w:r>
      <w:r>
        <w:t xml:space="preserve">   coach bright    </w:t>
      </w:r>
      <w:r>
        <w:t xml:space="preserve">   donelly    </w:t>
      </w:r>
      <w:r>
        <w:t xml:space="preserve">   forward    </w:t>
      </w:r>
      <w:r>
        <w:t xml:space="preserve">   project    </w:t>
      </w:r>
      <w:r>
        <w:t xml:space="preserve">   blackjack    </w:t>
      </w:r>
      <w:r>
        <w:t xml:space="preserve">   freeze    </w:t>
      </w:r>
      <w:r>
        <w:t xml:space="preserve">   farms    </w:t>
      </w:r>
      <w:r>
        <w:t xml:space="preserve">   quonset hut    </w:t>
      </w:r>
      <w:r>
        <w:t xml:space="preserve">   rods    </w:t>
      </w:r>
      <w:r>
        <w:t xml:space="preserve">   lightning    </w:t>
      </w:r>
      <w:r>
        <w:t xml:space="preserve">   florida    </w:t>
      </w:r>
      <w:r>
        <w:t xml:space="preserve">   lake windsor downs    </w:t>
      </w:r>
      <w:r>
        <w:t xml:space="preserve">   mike    </w:t>
      </w:r>
      <w:r>
        <w:t xml:space="preserve">   joey    </w:t>
      </w:r>
      <w:r>
        <w:t xml:space="preserve">   theresa    </w:t>
      </w:r>
      <w:r>
        <w:t xml:space="preserve">   luis    </w:t>
      </w:r>
      <w:r>
        <w:t xml:space="preserve">   tino    </w:t>
      </w:r>
      <w:r>
        <w:t xml:space="preserve">   goaltender    </w:t>
      </w:r>
      <w:r>
        <w:t xml:space="preserve">   soccer    </w:t>
      </w:r>
      <w:r>
        <w:t xml:space="preserve">   shandra    </w:t>
      </w:r>
      <w:r>
        <w:t xml:space="preserve">   victor    </w:t>
      </w:r>
      <w:r>
        <w:t xml:space="preserve">   fisher    </w:t>
      </w:r>
      <w:r>
        <w:t xml:space="preserve">   paul    </w:t>
      </w:r>
      <w:r>
        <w:t xml:space="preserve">   dream    </w:t>
      </w:r>
      <w:r>
        <w:t xml:space="preserve">   football    </w:t>
      </w:r>
      <w:r>
        <w:t xml:space="preserve">   erik    </w:t>
      </w:r>
      <w:r>
        <w:t xml:space="preserve">   golden dawn    </w:t>
      </w:r>
      <w:r>
        <w:t xml:space="preserve">   tangerine    </w:t>
      </w:r>
      <w:r>
        <w:t xml:space="preserve">   citrus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Tangerine</dc:title>
  <dcterms:created xsi:type="dcterms:W3CDTF">2021-10-11T18:27:07Z</dcterms:created>
  <dcterms:modified xsi:type="dcterms:W3CDTF">2021-10-11T18:27:07Z</dcterms:modified>
</cp:coreProperties>
</file>