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Tangerine by Edward Bloor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BRAVERY    </w:t>
      </w:r>
      <w:r>
        <w:t xml:space="preserve">   Brotherhood    </w:t>
      </w:r>
      <w:r>
        <w:t xml:space="preserve">   CITRUS    </w:t>
      </w:r>
      <w:r>
        <w:t xml:space="preserve">   ECLIPSE    </w:t>
      </w:r>
      <w:r>
        <w:t xml:space="preserve">   FLASHBACKS    </w:t>
      </w:r>
      <w:r>
        <w:t xml:space="preserve">   FLORIDA    </w:t>
      </w:r>
      <w:r>
        <w:t xml:space="preserve">   FOOTBALL    </w:t>
      </w:r>
      <w:r>
        <w:t xml:space="preserve">   FRIENDSHIP    </w:t>
      </w:r>
      <w:r>
        <w:t xml:space="preserve">   GOALIE    </w:t>
      </w:r>
      <w:r>
        <w:t xml:space="preserve">   GOGGLES    </w:t>
      </w:r>
      <w:r>
        <w:t xml:space="preserve">   Goldendawn    </w:t>
      </w:r>
      <w:r>
        <w:t xml:space="preserve">   GROVES    </w:t>
      </w:r>
      <w:r>
        <w:t xml:space="preserve">   LIGHTNING    </w:t>
      </w:r>
      <w:r>
        <w:t xml:space="preserve">   MUCK    </w:t>
      </w:r>
      <w:r>
        <w:t xml:space="preserve">   PAUL    </w:t>
      </w:r>
      <w:r>
        <w:t xml:space="preserve">   PERSISTENT    </w:t>
      </w:r>
      <w:r>
        <w:t xml:space="preserve">   SECRETS    </w:t>
      </w:r>
      <w:r>
        <w:t xml:space="preserve">   SINKHOLE    </w:t>
      </w:r>
      <w:r>
        <w:t xml:space="preserve">   SOCCER    </w:t>
      </w:r>
      <w:r>
        <w:t xml:space="preserve">   TANGERINE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by Edward Bloor</dc:title>
  <dcterms:created xsi:type="dcterms:W3CDTF">2021-10-11T18:26:03Z</dcterms:created>
  <dcterms:modified xsi:type="dcterms:W3CDTF">2021-10-11T18:26:03Z</dcterms:modified>
</cp:coreProperties>
</file>