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Tangerine by Edward Bloor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Paul    </w:t>
      </w:r>
      <w:r>
        <w:t xml:space="preserve">   Lake Winsor Downs    </w:t>
      </w:r>
      <w:r>
        <w:t xml:space="preserve">   Mike    </w:t>
      </w:r>
      <w:r>
        <w:t xml:space="preserve">   Joey    </w:t>
      </w:r>
      <w:r>
        <w:t xml:space="preserve">   thief    </w:t>
      </w:r>
      <w:r>
        <w:t xml:space="preserve">   foot ball    </w:t>
      </w:r>
      <w:r>
        <w:t xml:space="preserve">   War Eagles    </w:t>
      </w:r>
      <w:r>
        <w:t xml:space="preserve">   determination    </w:t>
      </w:r>
      <w:r>
        <w:t xml:space="preserve">   soccer    </w:t>
      </w:r>
      <w:r>
        <w:t xml:space="preserve">   koi    </w:t>
      </w:r>
      <w:r>
        <w:t xml:space="preserve">   legally blind    </w:t>
      </w:r>
      <w:r>
        <w:t xml:space="preserve">   eclipse    </w:t>
      </w:r>
      <w:r>
        <w:t xml:space="preserve">   Erik    </w:t>
      </w:r>
      <w:r>
        <w:t xml:space="preserve">   Tangerine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Tangerine by Edward Bloor</dc:title>
  <dcterms:created xsi:type="dcterms:W3CDTF">2021-10-11T18:25:45Z</dcterms:created>
  <dcterms:modified xsi:type="dcterms:W3CDTF">2021-10-11T18:25:45Z</dcterms:modified>
</cp:coreProperties>
</file>