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Tangerine by Edward Bloor Part 2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decides to re-enroll back at Lake Windsor after not fitting in at Tangerine.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becomes the hero of the soccer playoff in this part of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Tino did what to Paul after he confessed that he told on them and the carnival incident?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the name of the Tangerine that Luis is developing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Betty Bright is confronted about Paul not living in TMS school zone, she reminds Coach Walski that _____________ doesn't live in  LWD school zone either.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Paul has another flashback about the time they came to visit and saw his eyes had been damaged.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name is Joey Costello given by TMS soccer players?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man petitions the Homeowners Association to allow him to have one lightning rod on his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replay of Erik's first game kick was shown on the news, he felt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Paul learns about the new hybrid fruit that Luis is growing because of a class___________.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newspaper in the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robberies are committed when houses are being treated for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score in the final game between Lake Windsor and Tangerine Middle?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by Edward Bloor Part 2 Review</dc:title>
  <dcterms:created xsi:type="dcterms:W3CDTF">2021-10-11T18:26:56Z</dcterms:created>
  <dcterms:modified xsi:type="dcterms:W3CDTF">2021-10-11T18:26:56Z</dcterms:modified>
</cp:coreProperties>
</file>