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Tangerine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iepform    </w:t>
      </w:r>
      <w:r>
        <w:t xml:space="preserve">   Luis    </w:t>
      </w:r>
      <w:r>
        <w:t xml:space="preserve">   collage    </w:t>
      </w:r>
      <w:r>
        <w:t xml:space="preserve">   Erik Fisher Football Dream    </w:t>
      </w:r>
      <w:r>
        <w:t xml:space="preserve">   Football    </w:t>
      </w:r>
      <w:r>
        <w:t xml:space="preserve">   Arthur    </w:t>
      </w:r>
      <w:r>
        <w:t xml:space="preserve">   florida    </w:t>
      </w:r>
      <w:r>
        <w:t xml:space="preserve">   Erik    </w:t>
      </w:r>
      <w:r>
        <w:t xml:space="preserve">   Golden Dawn Tangerine    </w:t>
      </w:r>
      <w:r>
        <w:t xml:space="preserve">   Lake winsor downs    </w:t>
      </w:r>
      <w:r>
        <w:t xml:space="preserve">   murder    </w:t>
      </w:r>
      <w:r>
        <w:t xml:space="preserve">   Paul    </w:t>
      </w:r>
      <w:r>
        <w:t xml:space="preserve">   Tino    </w:t>
      </w:r>
      <w:r>
        <w:t xml:space="preserve">   Tngerine    </w:t>
      </w:r>
      <w:r>
        <w:t xml:space="preserve">   Victor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</dc:title>
  <dcterms:created xsi:type="dcterms:W3CDTF">2021-10-11T18:27:14Z</dcterms:created>
  <dcterms:modified xsi:type="dcterms:W3CDTF">2021-10-11T18:27:14Z</dcterms:modified>
</cp:coreProperties>
</file>