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Tangerine 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is coach for Tangerine Middle soccer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Is principle for Tangerine Middle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faked Erik For the 2pt conversion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is expected to kick 50 yard field goals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got fired for not doing inspections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showed Paul around Tangerine Middle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is Mohawk Man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wanted football practice to start later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has an IEP 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is captain for Lake Windsor soccer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Captain of Tangerine Middle School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Showed Paul around Lake Windsor Middle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Destroyed Lake Windsor Middle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is Charlie The Tuna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is Mohawk Man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Tangerine  crossword</dc:title>
  <dcterms:created xsi:type="dcterms:W3CDTF">2021-10-11T18:25:58Z</dcterms:created>
  <dcterms:modified xsi:type="dcterms:W3CDTF">2021-10-11T18:25:58Z</dcterms:modified>
</cp:coreProperties>
</file>