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Tangerine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Antoine     </w:t>
      </w:r>
      <w:r>
        <w:t xml:space="preserve">   Arthur     </w:t>
      </w:r>
      <w:r>
        <w:t xml:space="preserve">   Blackjack     </w:t>
      </w:r>
      <w:r>
        <w:t xml:space="preserve">   Eclipse boy     </w:t>
      </w:r>
      <w:r>
        <w:t xml:space="preserve">   Erik    </w:t>
      </w:r>
      <w:r>
        <w:t xml:space="preserve">   Florida     </w:t>
      </w:r>
      <w:r>
        <w:t xml:space="preserve">   Football    </w:t>
      </w:r>
      <w:r>
        <w:t xml:space="preserve">   Goal    </w:t>
      </w:r>
      <w:r>
        <w:t xml:space="preserve">   Gold dawns     </w:t>
      </w:r>
      <w:r>
        <w:t xml:space="preserve">   Grove     </w:t>
      </w:r>
      <w:r>
        <w:t xml:space="preserve">   Joey     </w:t>
      </w:r>
      <w:r>
        <w:t xml:space="preserve">   Lighting     </w:t>
      </w:r>
      <w:r>
        <w:t xml:space="preserve">   Luis     </w:t>
      </w:r>
      <w:r>
        <w:t xml:space="preserve">   Mr.fisher     </w:t>
      </w:r>
      <w:r>
        <w:t xml:space="preserve">   Mrs.fisher     </w:t>
      </w:r>
      <w:r>
        <w:t xml:space="preserve">   Muck fire    </w:t>
      </w:r>
      <w:r>
        <w:t xml:space="preserve">   Murder     </w:t>
      </w:r>
      <w:r>
        <w:t xml:space="preserve">   Paul    </w:t>
      </w:r>
      <w:r>
        <w:t xml:space="preserve">   Seagulls     </w:t>
      </w:r>
      <w:r>
        <w:t xml:space="preserve">   Sink hole     </w:t>
      </w:r>
      <w:r>
        <w:t xml:space="preserve">   Soccer    </w:t>
      </w:r>
      <w:r>
        <w:t xml:space="preserve">   Tangerine     </w:t>
      </w:r>
      <w:r>
        <w:t xml:space="preserve">   Tino     </w:t>
      </w:r>
      <w:r>
        <w:t xml:space="preserve">   War Eagles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fun</dc:title>
  <dcterms:created xsi:type="dcterms:W3CDTF">2021-10-11T18:25:53Z</dcterms:created>
  <dcterms:modified xsi:type="dcterms:W3CDTF">2021-10-11T18:25:53Z</dcterms:modified>
</cp:coreProperties>
</file>