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Tangerine novel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 Paul's family moves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Luis is assaulted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Erik is really good at this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Paul's dad's occupation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City  Paul's family moves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State Paul's family moves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Eric is this type of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Crime Erik commits in the neighborhood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Paul eye problem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Mike Costello gets killed by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Unusual occurrence in Tangerine county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Caused injury to Paul's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Star quarterback for Tangerine 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Founder of the Golden Dawn  Tangerines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antagonist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Paul plays this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protagonist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Luis dies from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form that doesn't let Paul play soccer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Tangerine novel crossword puzzle</dc:title>
  <dcterms:created xsi:type="dcterms:W3CDTF">2021-10-11T18:26:15Z</dcterms:created>
  <dcterms:modified xsi:type="dcterms:W3CDTF">2021-10-11T18:26:15Z</dcterms:modified>
</cp:coreProperties>
</file>