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Tangerine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Arthur    </w:t>
      </w:r>
      <w:r>
        <w:t xml:space="preserve">   Blackjack    </w:t>
      </w:r>
      <w:r>
        <w:t xml:space="preserve">   Castor    </w:t>
      </w:r>
      <w:r>
        <w:t xml:space="preserve">   Erik    </w:t>
      </w:r>
      <w:r>
        <w:t xml:space="preserve">   Feildgoal    </w:t>
      </w:r>
      <w:r>
        <w:t xml:space="preserve">   Goalie    </w:t>
      </w:r>
      <w:r>
        <w:t xml:space="preserve">   Joey    </w:t>
      </w:r>
      <w:r>
        <w:t xml:space="preserve">   Lake windsor    </w:t>
      </w:r>
      <w:r>
        <w:t xml:space="preserve">   Legally blind    </w:t>
      </w:r>
      <w:r>
        <w:t xml:space="preserve">   Mike    </w:t>
      </w:r>
      <w:r>
        <w:t xml:space="preserve">   Muck fire    </w:t>
      </w:r>
      <w:r>
        <w:t xml:space="preserve">   Paul    </w:t>
      </w:r>
      <w:r>
        <w:t xml:space="preserve">   Portable    </w:t>
      </w:r>
      <w:r>
        <w:t xml:space="preserve">   Swizzlestick    </w:t>
      </w:r>
      <w:r>
        <w:t xml:space="preserve">   Tangerine    </w:t>
      </w:r>
      <w:r>
        <w:t xml:space="preserve">   Theresa    </w:t>
      </w:r>
      <w:r>
        <w:t xml:space="preserve">   Tino    </w:t>
      </w:r>
      <w:r>
        <w:t xml:space="preserve">   Victor    </w:t>
      </w:r>
      <w:r>
        <w:t xml:space="preserve">   Walski    </w:t>
      </w:r>
      <w:r>
        <w:t xml:space="preserve">   Wayne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Tangerine word search</dc:title>
  <dcterms:created xsi:type="dcterms:W3CDTF">2021-10-11T18:26:31Z</dcterms:created>
  <dcterms:modified xsi:type="dcterms:W3CDTF">2021-10-11T18:26:31Z</dcterms:modified>
</cp:coreProperties>
</file>