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Tangled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Rapunzel's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white horse's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Rapunzel's Lizard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voice actor of Rapunzel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Rapunzel's kidnapper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Rapunzel used call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Tangled was released in ____ (number)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see the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local thug hangout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hook hand thug wants to be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Rapunzel's favourite 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wanted criminal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Rapunzel has magic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Rapunzel is the ____ princess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Tangled Wordsearch</dc:title>
  <dcterms:created xsi:type="dcterms:W3CDTF">2021-10-11T18:26:47Z</dcterms:created>
  <dcterms:modified xsi:type="dcterms:W3CDTF">2021-10-11T18:26:47Z</dcterms:modified>
</cp:coreProperties>
</file>