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Tanner February 29th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pail    </w:t>
      </w:r>
      <w:r>
        <w:t xml:space="preserve">   pane    </w:t>
      </w:r>
      <w:r>
        <w:t xml:space="preserve">   pain    </w:t>
      </w:r>
      <w:r>
        <w:t xml:space="preserve">   hale    </w:t>
      </w:r>
      <w:r>
        <w:t xml:space="preserve">   hail    </w:t>
      </w:r>
      <w:r>
        <w:t xml:space="preserve">   male    </w:t>
      </w:r>
      <w:r>
        <w:t xml:space="preserve">   mail    </w:t>
      </w:r>
      <w:r>
        <w:t xml:space="preserve">   mane    </w:t>
      </w:r>
      <w:r>
        <w:t xml:space="preserve">   bail    </w:t>
      </w:r>
      <w:r>
        <w:t xml:space="preserve">   bale    </w:t>
      </w:r>
      <w:r>
        <w:t xml:space="preserve">   main    </w:t>
      </w:r>
      <w:r>
        <w:t xml:space="preserve">   sail    </w:t>
      </w:r>
      <w:r>
        <w:t xml:space="preserve">   sale    </w:t>
      </w:r>
      <w:r>
        <w:t xml:space="preserve">   tail    </w:t>
      </w:r>
      <w:r>
        <w:t xml:space="preserve">   tale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Tanner February 29th </dc:title>
  <dcterms:created xsi:type="dcterms:W3CDTF">2021-10-11T18:26:09Z</dcterms:created>
  <dcterms:modified xsi:type="dcterms:W3CDTF">2021-10-11T18:26:09Z</dcterms:modified>
</cp:coreProperties>
</file>