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Tanner March 28th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Fawn    </w:t>
      </w:r>
      <w:r>
        <w:t xml:space="preserve">   Lawn    </w:t>
      </w:r>
      <w:r>
        <w:t xml:space="preserve">   Dawn    </w:t>
      </w:r>
      <w:r>
        <w:t xml:space="preserve">   Yawn    </w:t>
      </w:r>
      <w:r>
        <w:t xml:space="preserve">   Claw    </w:t>
      </w:r>
      <w:r>
        <w:t xml:space="preserve">   Paw    </w:t>
      </w:r>
      <w:r>
        <w:t xml:space="preserve">   Draw    </w:t>
      </w:r>
      <w:r>
        <w:t xml:space="preserve">   Jaw    </w:t>
      </w:r>
      <w:r>
        <w:t xml:space="preserve">   caw    </w:t>
      </w:r>
      <w:r>
        <w:t xml:space="preserve">   August    </w:t>
      </w:r>
      <w:r>
        <w:t xml:space="preserve">   crawl    </w:t>
      </w:r>
      <w:r>
        <w:t xml:space="preserve">   author    </w:t>
      </w:r>
      <w:r>
        <w:t xml:space="preserve">   Because    </w:t>
      </w:r>
      <w:r>
        <w:t xml:space="preserve">   Vault    </w:t>
      </w:r>
      <w:r>
        <w:t xml:space="preserve">   Fault    </w:t>
      </w:r>
      <w:r>
        <w:t xml:space="preserve">   Cause    </w:t>
      </w:r>
      <w:r>
        <w:t xml:space="preserve">   Pause    </w:t>
      </w:r>
      <w:r>
        <w:t xml:space="preserve">   Launch    </w:t>
      </w:r>
      <w:r>
        <w:t xml:space="preserve">   Haunt    </w:t>
      </w:r>
      <w:r>
        <w:t xml:space="preserve">   Auto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Tanner March 28th </dc:title>
  <dcterms:created xsi:type="dcterms:W3CDTF">2021-10-11T18:26:17Z</dcterms:created>
  <dcterms:modified xsi:type="dcterms:W3CDTF">2021-10-11T18:26:17Z</dcterms:modified>
</cp:coreProperties>
</file>