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Tap Dance Terminology Word Scramble</w:t>
      </w:r>
    </w:p>
    <w:p>
      <w:pPr>
        <w:pStyle w:val="Questions"/>
      </w:pPr>
      <w:r>
        <w:t xml:space="preserve">1. CBKA ESEENSC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LABL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ABLL CAENHG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SELBL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SRUHB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BCKU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OBLAFFU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UHCG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CNCINTNIIA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ALCP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RPLOMCLAR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IDG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13. CWSARKDAB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LAFP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15. GBRA FFO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ENRVPEGAI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LEEH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18. EELH CLCIK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OPH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20. ISHRI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21. IMAEDXROF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22. EROV TEH POT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23. PDADREDAIL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24. AKCLUSLPB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25. RFFI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26. UCFFSS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27. SIMHASHM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28. HSLFUEF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29. LPSA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30. DILSE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31. PSSANK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32. MTASP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33. PSET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34. TPSOM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35. PSSAW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36. TPA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37. MTTEPSIE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38. OTE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39. ETO TNSDA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40. OTE PDRO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41. ELRAVT PTES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42. ERHESTNC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43. RUNT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44. ATWZL GOLC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45. NGSWI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Dance Terminology Word Scramble</dc:title>
  <dcterms:created xsi:type="dcterms:W3CDTF">2021-10-11T18:27:42Z</dcterms:created>
  <dcterms:modified xsi:type="dcterms:W3CDTF">2021-10-11T18:27:42Z</dcterms:modified>
</cp:coreProperties>
</file>