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Tapeworm Lifecycle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tapeworm species commonly found in fleas on dogs and cats.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Alternative dewormer to praziquantel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tapeworm common in cows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organism that provides food and shelter for a parasite while allowing it to become sexually mature.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organism occupied by a parasite during larval or asexual stages of its lifecycle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tapeworm  species commonly found in rodents and insects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organism infected by a parasite during its developmental form, not sexually mature.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great way to prevent continued worm infestation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class of worms characterized by flat segmented bodies.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active, immature form of an organism that will go through metamorphosis.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larvae form cysts in the central nervous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dewormer used to effectively kill adult tapeworms.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tapeworm common in pigs and can give humans cysticercosis.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Dewormer commonly used for Taenia and Diphyllobothrium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tapeworm species found in raw or under cooked fish.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are tapeworm segments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tough protective capsule enclosing the larva of a parasitic worm or the resting stage of an organism.</w:t>
            </w:r>
          </w:p>
        </w:tc>
      </w:tr>
    </w:tbl>
    <w:p>
      <w:pPr>
        <w:pStyle w:val="WordBankLarge"/>
      </w:pPr>
      <w:r>
        <w:t xml:space="preserve">   praziquantel    </w:t>
      </w:r>
      <w:r>
        <w:t xml:space="preserve">   Taenia solium    </w:t>
      </w:r>
      <w:r>
        <w:t xml:space="preserve">   Cestode    </w:t>
      </w:r>
      <w:r>
        <w:t xml:space="preserve">   albendazole    </w:t>
      </w:r>
      <w:r>
        <w:t xml:space="preserve">   Regular Deworming    </w:t>
      </w:r>
      <w:r>
        <w:t xml:space="preserve">   Niclosamide    </w:t>
      </w:r>
      <w:r>
        <w:t xml:space="preserve">   Diphyllobothrium    </w:t>
      </w:r>
      <w:r>
        <w:t xml:space="preserve">   Neurocysticercosis    </w:t>
      </w:r>
      <w:r>
        <w:t xml:space="preserve">   proglottids    </w:t>
      </w:r>
      <w:r>
        <w:t xml:space="preserve">   Primary Hosts    </w:t>
      </w:r>
      <w:r>
        <w:t xml:space="preserve">   Secondary Host    </w:t>
      </w:r>
      <w:r>
        <w:t xml:space="preserve">   Intermediate Host    </w:t>
      </w:r>
      <w:r>
        <w:t xml:space="preserve">   Larvae    </w:t>
      </w:r>
      <w:r>
        <w:t xml:space="preserve">   Cyst    </w:t>
      </w:r>
      <w:r>
        <w:t xml:space="preserve">   Taenia saginata    </w:t>
      </w:r>
      <w:r>
        <w:t xml:space="preserve">   Hymenolepis    </w:t>
      </w:r>
      <w:r>
        <w:t xml:space="preserve">   Diphyllobothrium caninum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Tapeworm Lifecycle</dc:title>
  <dcterms:created xsi:type="dcterms:W3CDTF">2021-10-11T18:27:02Z</dcterms:created>
  <dcterms:modified xsi:type="dcterms:W3CDTF">2021-10-11T18:27:02Z</dcterms:modified>
</cp:coreProperties>
</file>