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Tarih 11.Sınıf Bulmaca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Sömürgeci ülkelerden Afrika' ya ilk yönelen ülke nedir?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Osmanlı Devleti' nin en geniş sınırlara ulaştığı antlaşmanın adı nedir?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Papaların tek kişiyi dinden çıkarmasına verilen isim nedir?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1639 yılında bugünkü günümüz İran sınırını çizen antlaşmanın adı nedir?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Rusya' nın bütün Slavları tek bir bayrak altında toplama idealine verilen isim nedir?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Kağıt nerede icat edilmiştir?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Osmanlı Devleti, Nasuh Paşa Antlaşmasını hangi devlet ile imzaladı?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XVIII. yüzyıl da Aristo' nun bazı eserlerini grekçeden arapçaya çevirerek tanınan kişi kimdir?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Rusya' nın güneye inme politikası sonucunda ortaya çıkan Osmanlı-Rusya savaşının adı nedir?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İlk Rum matbaası nerededir?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Osmanlı Prut Savaşında kime karşı savaşmıştır?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Osmanlı' da ilk Ermeni matbaası nerededir?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Osmanlı Devleti' nin ilk vakanüvisi kimdir?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İbrahim Müteferrika matbaası basılan ilk kitap nedir?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İstanbul Konferansına göre Osmanlı Karabağ ve hangi devlete toprak verecekti?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Güneş batmayan imparatorluk olarak bilinen ülke nedir?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Hangi antlaşma ile Osmanlı ilk kez Avrupa Devletler hukukuna dahil edilmiştir?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Osmanlı' nın belli bir dönem büyük avrupalı devletlere verdiği isim nedir?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İncil' i almancaya tercüme etmesi üzerine büyük tepki çeken kişi kimdir?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Batıda en geniş sınırlara ulaştığımız antlaşmanın adı nedir?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Avrupa ile Osmanlı ilim dünyası arasındaki açığı ilk fark eden Osmanlı Âlimi kimdir?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İlk Barok Tarzı camiinin ismi nedir?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Osmanlı Hotin Savaşında kime karşı savaşmıştır?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Papaların arsa satmasına verilen isim?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Modern anlamdaki ilk daimi ordu' nun ismi nedir?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Osmanlı' da XVI. yüzyılın sonlarında ihtiyaç halinde toplanan verginin adı nedir?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Osmanlı' da geliri doğrudan hazineye aktarılan topraklara verilen isim nedir?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Tarih 11.Sınıf Bulmaca</dc:title>
  <dcterms:created xsi:type="dcterms:W3CDTF">2021-10-11T18:28:30Z</dcterms:created>
  <dcterms:modified xsi:type="dcterms:W3CDTF">2021-10-11T18:28:30Z</dcterms:modified>
</cp:coreProperties>
</file>